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PEARL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Canoe    </w:t>
      </w:r>
      <w:r>
        <w:t xml:space="preserve">   Greed    </w:t>
      </w:r>
      <w:r>
        <w:t xml:space="preserve">   Family    </w:t>
      </w:r>
      <w:r>
        <w:t xml:space="preserve">   Doctor    </w:t>
      </w:r>
      <w:r>
        <w:t xml:space="preserve">   Scorpion    </w:t>
      </w:r>
      <w:r>
        <w:t xml:space="preserve">   Trackers    </w:t>
      </w:r>
      <w:r>
        <w:t xml:space="preserve">   La Paz    </w:t>
      </w:r>
      <w:r>
        <w:t xml:space="preserve">   Coyotito    </w:t>
      </w:r>
      <w:r>
        <w:t xml:space="preserve">   Juana    </w:t>
      </w:r>
      <w:r>
        <w:t xml:space="preserve">   Kino    </w:t>
      </w:r>
      <w:r>
        <w:t xml:space="preserve">   The pearl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PEARL</dc:title>
  <dcterms:created xsi:type="dcterms:W3CDTF">2021-10-11T19:24:16Z</dcterms:created>
  <dcterms:modified xsi:type="dcterms:W3CDTF">2021-10-11T19:24:16Z</dcterms:modified>
</cp:coreProperties>
</file>