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PERSIAN EMPIRE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ruler of the Persian province who united the Medes and Persians into a strong army and conquered almost all of the ancient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Spartan army leader who ordered 300 Spartans to give their lives at Thermopylae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Warriors who raided cities and caravans and settled in the same areas as the Persians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son of Cyrus the Great who invaded and conquered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empire located east of the Fertile Crescent on the easy side of the Persian Gulf in what is now Iran and Iraq.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Persian archangel of wholeness, intergrity, health, and completion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Persian archangel of righteousness, law, truth, justice, and cosmic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ancient highway, about 1600 miles long, that was reorganized and rebuilt by Darius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governor of a province in the Persian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Persian god of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ruler of Persia from 522 B.C. to 486 B.C. who was a very good administrator and organizer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Persian archangel of good thought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religion founded by Zoroaster based on his seven visions.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Persian supreme god of good and that created all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Persian prophet who had seven visions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Persian archangel of royalty and defender of the 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Persian ruler who ruled the Persian Empire from 486 B.C. to 465 B.C. and was described as being impulsive, impressionable, ruthless, and embittered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major naval battle in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decree by Cyrus the Great, in 536 B.C., that allowed a total of 42,360 Jews to return to the land of Judah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Persian archangel of modesty and justice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Greek part of Asia Minor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Persian holy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battle that proved the Persians could be defeated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decisibe battle of the first invasion of Egypt by Cambyses II and opened the rest of Egypt to conquest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Persian archangel of deathlessness, immortality, and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of the 20 provinces into which Darius I divided the Persian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is what the Persians called themselves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PERSIAN EMPIRE</dc:title>
  <dcterms:created xsi:type="dcterms:W3CDTF">2021-10-11T19:24:08Z</dcterms:created>
  <dcterms:modified xsi:type="dcterms:W3CDTF">2021-10-11T19:24:08Z</dcterms:modified>
</cp:coreProperties>
</file>