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PHANTOM OF THE OPERA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angel    </w:t>
      </w:r>
      <w:r>
        <w:t xml:space="preserve">   chandelier    </w:t>
      </w:r>
      <w:r>
        <w:t xml:space="preserve">   classic    </w:t>
      </w:r>
      <w:r>
        <w:t xml:space="preserve">   ghost    </w:t>
      </w:r>
      <w:r>
        <w:t xml:space="preserve">   love    </w:t>
      </w:r>
      <w:r>
        <w:t xml:space="preserve">   mask    </w:t>
      </w:r>
      <w:r>
        <w:t xml:space="preserve">   mirror    </w:t>
      </w:r>
      <w:r>
        <w:t xml:space="preserve">   music    </w:t>
      </w:r>
      <w:r>
        <w:t xml:space="preserve">   opera    </w:t>
      </w:r>
      <w:r>
        <w:t xml:space="preserve">   paris    </w:t>
      </w:r>
      <w:r>
        <w:t xml:space="preserve">   phantom    </w:t>
      </w:r>
      <w:r>
        <w:t xml:space="preserve">   ring    </w:t>
      </w:r>
      <w:r>
        <w:t xml:space="preserve">   singer    </w:t>
      </w:r>
      <w:r>
        <w:t xml:space="preserve">   stage    </w:t>
      </w:r>
      <w:r>
        <w:t xml:space="preserve">   tragedy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PHANTOM OF THE OPERA</dc:title>
  <dcterms:created xsi:type="dcterms:W3CDTF">2021-10-11T19:25:14Z</dcterms:created>
  <dcterms:modified xsi:type="dcterms:W3CDTF">2021-10-11T19:25:14Z</dcterms:modified>
</cp:coreProperties>
</file>