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PILGRIMAGE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ZAMZAM    </w:t>
      </w:r>
      <w:r>
        <w:t xml:space="preserve">   IBRAHIM    </w:t>
      </w:r>
      <w:r>
        <w:t xml:space="preserve">   EID UL ADHA    </w:t>
      </w:r>
      <w:r>
        <w:t xml:space="preserve">   WORSHIP    </w:t>
      </w:r>
      <w:r>
        <w:t xml:space="preserve">   FARDH    </w:t>
      </w:r>
      <w:r>
        <w:t xml:space="preserve">   REWARD    </w:t>
      </w:r>
      <w:r>
        <w:t xml:space="preserve">   UMRAH    </w:t>
      </w:r>
      <w:r>
        <w:t xml:space="preserve">   STONES    </w:t>
      </w:r>
      <w:r>
        <w:t xml:space="preserve">   TENT    </w:t>
      </w:r>
      <w:r>
        <w:t xml:space="preserve">   KABAH    </w:t>
      </w:r>
      <w:r>
        <w:t xml:space="preserve">   FORGIVENESS    </w:t>
      </w:r>
      <w:r>
        <w:t xml:space="preserve">   DUA    </w:t>
      </w:r>
      <w:r>
        <w:t xml:space="preserve">   TAWAAF    </w:t>
      </w:r>
      <w:r>
        <w:t xml:space="preserve">   QURBANI    </w:t>
      </w:r>
      <w:r>
        <w:t xml:space="preserve">   MARWA    </w:t>
      </w:r>
      <w:r>
        <w:t xml:space="preserve">   SAFA    </w:t>
      </w:r>
      <w:r>
        <w:t xml:space="preserve">   IHRAM    </w:t>
      </w:r>
      <w:r>
        <w:t xml:space="preserve">   MUZDALIFAH    </w:t>
      </w:r>
      <w:r>
        <w:t xml:space="preserve">   ARAFAH    </w:t>
      </w:r>
      <w:r>
        <w:t xml:space="preserve">   MINA    </w:t>
      </w:r>
      <w:r>
        <w:t xml:space="preserve">   MAKKAH    </w:t>
      </w:r>
      <w:r>
        <w:t xml:space="preserve">   HAJJ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PILGRIMAGE</dc:title>
  <dcterms:created xsi:type="dcterms:W3CDTF">2021-10-11T19:25:22Z</dcterms:created>
  <dcterms:modified xsi:type="dcterms:W3CDTF">2021-10-11T19:25:22Z</dcterms:modified>
</cp:coreProperties>
</file>