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CHILLINGWORTH    </w:t>
      </w:r>
      <w:r>
        <w:t xml:space="preserve">   CRIME    </w:t>
      </w:r>
      <w:r>
        <w:t xml:space="preserve">   DIMMESDALE    </w:t>
      </w:r>
      <w:r>
        <w:t xml:space="preserve">   FOREST    </w:t>
      </w:r>
      <w:r>
        <w:t xml:space="preserve">   GOVERNOR    </w:t>
      </w:r>
      <w:r>
        <w:t xml:space="preserve">   GUILT    </w:t>
      </w:r>
      <w:r>
        <w:t xml:space="preserve">   HAWTHORNE    </w:t>
      </w:r>
      <w:r>
        <w:t xml:space="preserve">   HESTER    </w:t>
      </w:r>
      <w:r>
        <w:t xml:space="preserve">   LEECH    </w:t>
      </w:r>
      <w:r>
        <w:t xml:space="preserve">   LETTER    </w:t>
      </w:r>
      <w:r>
        <w:t xml:space="preserve">   LOVE    </w:t>
      </w:r>
      <w:r>
        <w:t xml:space="preserve">   MARKET    </w:t>
      </w:r>
      <w:r>
        <w:t xml:space="preserve">   MINISTER    </w:t>
      </w:r>
      <w:r>
        <w:t xml:space="preserve">   PEARL    </w:t>
      </w:r>
      <w:r>
        <w:t xml:space="preserve">   PENITENCE    </w:t>
      </w:r>
      <w:r>
        <w:t xml:space="preserve">   PHYSICIAN    </w:t>
      </w:r>
      <w:r>
        <w:t xml:space="preserve">   PRISON    </w:t>
      </w:r>
      <w:r>
        <w:t xml:space="preserve">   PRYNNE    </w:t>
      </w:r>
      <w:r>
        <w:t xml:space="preserve">   PURITAN    </w:t>
      </w:r>
      <w:r>
        <w:t xml:space="preserve">   REVENGE    </w:t>
      </w:r>
      <w:r>
        <w:t xml:space="preserve">   SATAN    </w:t>
      </w:r>
      <w:r>
        <w:t xml:space="preserve">   SCARLET    </w:t>
      </w:r>
      <w:r>
        <w:t xml:space="preserve">   SIN    </w:t>
      </w:r>
      <w:r>
        <w:t xml:space="preserve">   TRAGEDY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</dc:title>
  <dcterms:created xsi:type="dcterms:W3CDTF">2021-10-11T19:30:35Z</dcterms:created>
  <dcterms:modified xsi:type="dcterms:W3CDTF">2021-10-11T19:30:35Z</dcterms:modified>
</cp:coreProperties>
</file>