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OF THE SNOW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SPHERE    </w:t>
      </w:r>
      <w:r>
        <w:t xml:space="preserve">   KIFSUNE    </w:t>
      </w:r>
      <w:r>
        <w:t xml:space="preserve">   PAMELA    </w:t>
      </w:r>
      <w:r>
        <w:t xml:space="preserve">   THEA    </w:t>
      </w:r>
      <w:r>
        <w:t xml:space="preserve">   FLOWER    </w:t>
      </w:r>
      <w:r>
        <w:t xml:space="preserve">   SNOW    </w:t>
      </w:r>
      <w:r>
        <w:t xml:space="preserve">   NICKY    </w:t>
      </w:r>
      <w:r>
        <w:t xml:space="preserve">   ENCHANTED    </w:t>
      </w:r>
      <w:r>
        <w:t xml:space="preserve">   CRYSTAL    </w:t>
      </w:r>
      <w:r>
        <w:t xml:space="preserve">   DRAGON    </w:t>
      </w:r>
      <w:r>
        <w:t xml:space="preserve">   VIOLET    </w:t>
      </w:r>
      <w:r>
        <w:t xml:space="preserve">   COURAGE    </w:t>
      </w:r>
      <w:r>
        <w:t xml:space="preserve">   FOREST    </w:t>
      </w:r>
      <w:r>
        <w:t xml:space="preserve">   LOTUS    </w:t>
      </w:r>
      <w:r>
        <w:t xml:space="preserve">   TENGA    </w:t>
      </w:r>
      <w:r>
        <w:t xml:space="preserve">   COLLETTE    </w:t>
      </w:r>
      <w:r>
        <w:t xml:space="preserve">   SWAMP    </w:t>
      </w:r>
      <w:r>
        <w:t xml:space="preserve">   MINWA    </w:t>
      </w:r>
      <w:r>
        <w:t xml:space="preserve">   BLUECAVE    </w:t>
      </w:r>
      <w:r>
        <w:t xml:space="preserve">   TANUKI    </w:t>
      </w:r>
      <w:r>
        <w:t xml:space="preserve">   PAULINA    </w:t>
      </w:r>
      <w:r>
        <w:t xml:space="preserve">   FAIRIES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OF THE SNOW</dc:title>
  <dcterms:created xsi:type="dcterms:W3CDTF">2021-10-11T19:30:47Z</dcterms:created>
  <dcterms:modified xsi:type="dcterms:W3CDTF">2021-10-11T19:30:47Z</dcterms:modified>
</cp:coreProperties>
</file>