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STILL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Robbie Sue    </w:t>
      </w:r>
      <w:r>
        <w:t xml:space="preserve">   Barbara    </w:t>
      </w:r>
      <w:r>
        <w:t xml:space="preserve">   Nelwyn    </w:t>
      </w:r>
      <w:r>
        <w:t xml:space="preserve">   Ken    </w:t>
      </w:r>
      <w:r>
        <w:t xml:space="preserve">   Molly Kate    </w:t>
      </w:r>
      <w:r>
        <w:t xml:space="preserve">   Caroline    </w:t>
      </w:r>
      <w:r>
        <w:t xml:space="preserve">   Tiphanie    </w:t>
      </w:r>
      <w:r>
        <w:t xml:space="preserve">   Dustin    </w:t>
      </w:r>
      <w:r>
        <w:t xml:space="preserve">   Katie    </w:t>
      </w:r>
      <w:r>
        <w:t xml:space="preserve">   Hodson    </w:t>
      </w:r>
      <w:r>
        <w:t xml:space="preserve">   Anderson    </w:t>
      </w:r>
      <w:r>
        <w:t xml:space="preserve">   Harper    </w:t>
      </w:r>
      <w:r>
        <w:t xml:space="preserve">   Emmy    </w:t>
      </w:r>
      <w:r>
        <w:t xml:space="preserve">   Aubrey    </w:t>
      </w:r>
      <w:r>
        <w:t xml:space="preserve">   Lindsay    </w:t>
      </w:r>
      <w:r>
        <w:t xml:space="preserve">   Weston    </w:t>
      </w:r>
      <w:r>
        <w:t xml:space="preserve">   Nolan    </w:t>
      </w:r>
      <w:r>
        <w:t xml:space="preserve">   Landrie    </w:t>
      </w:r>
      <w:r>
        <w:t xml:space="preserve">   Parker    </w:t>
      </w:r>
      <w:r>
        <w:t xml:space="preserve">   Brian    </w:t>
      </w:r>
      <w:r>
        <w:t xml:space="preserve">   Willow    </w:t>
      </w:r>
      <w:r>
        <w:t xml:space="preserve">   Eli    </w:t>
      </w:r>
      <w:r>
        <w:t xml:space="preserve">   Vivian    </w:t>
      </w:r>
      <w:r>
        <w:t xml:space="preserve">   Lauren    </w:t>
      </w:r>
      <w:r>
        <w:t xml:space="preserve">   Mandi    </w:t>
      </w:r>
      <w:r>
        <w:t xml:space="preserve">   Chad    </w:t>
      </w:r>
      <w:r>
        <w:t xml:space="preserve">   Yvonne    </w:t>
      </w:r>
      <w:r>
        <w:t xml:space="preserve">   Gordon    </w:t>
      </w:r>
      <w:r>
        <w:t xml:space="preserve">   Anna    </w:t>
      </w:r>
      <w:r>
        <w:t xml:space="preserve">   Claire    </w:t>
      </w:r>
      <w:r>
        <w:t xml:space="preserve">   Dave    </w:t>
      </w:r>
      <w:r>
        <w:t xml:space="preserve">   William    </w:t>
      </w:r>
      <w:r>
        <w:t xml:space="preserve">   Mac    </w:t>
      </w:r>
      <w:r>
        <w:t xml:space="preserve">   Elizabeth    </w:t>
      </w:r>
      <w:r>
        <w:t xml:space="preserve">   Sarah    </w:t>
      </w:r>
      <w:r>
        <w:t xml:space="preserve">   Rebecca    </w:t>
      </w:r>
      <w:r>
        <w:t xml:space="preserve">   Adam    </w:t>
      </w:r>
      <w:r>
        <w:t xml:space="preserve">   Frances    </w:t>
      </w:r>
      <w:r>
        <w:t xml:space="preserve">   Cecilia    </w:t>
      </w:r>
      <w:r>
        <w:t xml:space="preserve">   Mary Linnea    </w:t>
      </w:r>
      <w:r>
        <w:t xml:space="preserve">   Susannah    </w:t>
      </w:r>
      <w:r>
        <w:t xml:space="preserve">   Graham    </w:t>
      </w:r>
      <w:r>
        <w:t xml:space="preserve">   Layton    </w:t>
      </w:r>
      <w:r>
        <w:t xml:space="preserve">   Olivia    </w:t>
      </w:r>
      <w:r>
        <w:t xml:space="preserve">   Mary Claire    </w:t>
      </w:r>
      <w:r>
        <w:t xml:space="preserve">   Stephanie    </w:t>
      </w:r>
      <w:r>
        <w:t xml:space="preserve">   Todd    </w:t>
      </w:r>
      <w:r>
        <w:t xml:space="preserve">   Evie    </w:t>
      </w:r>
      <w:r>
        <w:t xml:space="preserve">   Darbie    </w:t>
      </w:r>
      <w:r>
        <w:t xml:space="preserve">   Bridger    </w:t>
      </w:r>
      <w:r>
        <w:t xml:space="preserve">   April    </w:t>
      </w:r>
      <w:r>
        <w:t xml:space="preserve">   Judd    </w:t>
      </w:r>
      <w:r>
        <w:t xml:space="preserve">   Onnie    </w:t>
      </w:r>
      <w:r>
        <w:t xml:space="preserve">   Claud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STILL FAMILY</dc:title>
  <dcterms:created xsi:type="dcterms:W3CDTF">2021-10-11T19:33:02Z</dcterms:created>
  <dcterms:modified xsi:type="dcterms:W3CDTF">2021-10-11T19:33:02Z</dcterms:modified>
</cp:coreProperties>
</file>