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TEMPEST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ADRIAN    </w:t>
      </w:r>
      <w:r>
        <w:t xml:space="preserve">   ANTONIO    </w:t>
      </w:r>
      <w:r>
        <w:t xml:space="preserve">   ARIEL    </w:t>
      </w:r>
      <w:r>
        <w:t xml:space="preserve">   CALIBAN    </w:t>
      </w:r>
      <w:r>
        <w:t xml:space="preserve">   FERDINAND    </w:t>
      </w:r>
      <w:r>
        <w:t xml:space="preserve">   FRANCISCO    </w:t>
      </w:r>
      <w:r>
        <w:t xml:space="preserve">   GONZALO    </w:t>
      </w:r>
      <w:r>
        <w:t xml:space="preserve">   IRIS    </w:t>
      </w:r>
      <w:r>
        <w:t xml:space="preserve">   JUNO    </w:t>
      </w:r>
      <w:r>
        <w:t xml:space="preserve">   KING ALONSO    </w:t>
      </w:r>
      <w:r>
        <w:t xml:space="preserve">   MIRANDA    </w:t>
      </w:r>
      <w:r>
        <w:t xml:space="preserve">   PROSPERO    </w:t>
      </w:r>
      <w:r>
        <w:t xml:space="preserve">   SEBASTIAN    </w:t>
      </w:r>
      <w:r>
        <w:t xml:space="preserve">   SHAKESPEARE    </w:t>
      </w:r>
      <w:r>
        <w:t xml:space="preserve">   STEPHANO    </w:t>
      </w:r>
      <w:r>
        <w:t xml:space="preserve">   SYCORAX    </w:t>
      </w:r>
      <w:r>
        <w:t xml:space="preserve">   TRINCULO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WORDSEARCH</dc:title>
  <dcterms:created xsi:type="dcterms:W3CDTF">2021-10-11T19:34:57Z</dcterms:created>
  <dcterms:modified xsi:type="dcterms:W3CDTF">2021-10-11T19:34:57Z</dcterms:modified>
</cp:coreProperties>
</file>