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shall not commit adultery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Honor your father and your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Thou shalt not 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shall not covet thy neighbor's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the lord,your God,you shall not have other gods besides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 shalt not take the name of the lord,your God in vein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Remember to keep holy the sabbath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shall not kill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shall not bear false witness against your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shall not covet your neighbor's wife</w:t>
            </w:r>
          </w:p>
        </w:tc>
      </w:tr>
    </w:tbl>
    <w:p>
      <w:pPr>
        <w:pStyle w:val="WordBankLarge"/>
      </w:pPr>
      <w:r>
        <w:t xml:space="preserve">   Seventh Commandments    </w:t>
      </w:r>
      <w:r>
        <w:t xml:space="preserve">   Second Commandment     </w:t>
      </w:r>
      <w:r>
        <w:t xml:space="preserve">   Ninth Commandment     </w:t>
      </w:r>
      <w:r>
        <w:t xml:space="preserve">   Fifth Commandment    </w:t>
      </w:r>
      <w:r>
        <w:t xml:space="preserve">   First Commandment    </w:t>
      </w:r>
      <w:r>
        <w:t xml:space="preserve">   Eighth Commandment    </w:t>
      </w:r>
      <w:r>
        <w:t xml:space="preserve">   Third Commandment     </w:t>
      </w:r>
      <w:r>
        <w:t xml:space="preserve">   Tenth Commandment     </w:t>
      </w:r>
      <w:r>
        <w:t xml:space="preserve">   Fourth Commandment     </w:t>
      </w:r>
      <w:r>
        <w:t xml:space="preserve">   Sixth Commandment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2021-10-11T19:35:26Z</dcterms:created>
  <dcterms:modified xsi:type="dcterms:W3CDTF">2021-10-11T19:35:26Z</dcterms:modified>
</cp:coreProperties>
</file>