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character has the same birthday as 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dress code for the party that tally crashed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tally's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most partys are in new pretty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tally's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people are considered before the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it called when you made your self look pretty using technolgy ( shay never did this anymore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has tally never heard of until shay told her about it and showed her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tally have to pull in order to escape garbo mansion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was the water that shay wanted to show 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tally's ugly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Peris's ugly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people are considered after the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pretties shoot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shay and tally ride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animal mask was tally wearing when she crashed a pretty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old do you have to be to turn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tally's best friend since they were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name of the pretty mansion that tally goes into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UGLIES</dc:title>
  <dcterms:created xsi:type="dcterms:W3CDTF">2021-10-11T19:36:39Z</dcterms:created>
  <dcterms:modified xsi:type="dcterms:W3CDTF">2021-10-11T19:36:39Z</dcterms:modified>
</cp:coreProperties>
</file>