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WATER CYCLE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studies the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particles are packed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measures the speed of the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contains watervapor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STORM WITH STRONG WINDS AND HEAVY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liquad of water that falls from the clouds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metoroligist predicts what weathers gonna be like near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device that mesures the tempature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division of the year marked by changes in weather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OCCURS DURING A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large body of air that has about the same tempature 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measures air pressure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WINTERSTORM WITH WINDS THAT ARE AT LEAST 35 MPH AND BLOWING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average of weather conditions in a area over a long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blanket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 diffrent air masses or tempatures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earths warning due to gases in the atmosphere that trap heat near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rain,hail,snow,sleet and 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rotating colum of air that streches from a thunderstorm cloud to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sound caused by lightining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condition of the atmosphere at any time in a particular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precipitation is there for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hot or cold the air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region of high pressure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WATER CYCLE CROSSWORD PUZZLE</dc:title>
  <dcterms:created xsi:type="dcterms:W3CDTF">2021-10-11T19:38:03Z</dcterms:created>
  <dcterms:modified xsi:type="dcterms:W3CDTF">2021-10-11T19:38:03Z</dcterms:modified>
</cp:coreProperties>
</file>