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WOMEN'S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WOMEN    </w:t>
      </w:r>
      <w:r>
        <w:t xml:space="preserve">   VINDICATION    </w:t>
      </w:r>
      <w:r>
        <w:t xml:space="preserve">   SUFFRAGE    </w:t>
      </w:r>
      <w:r>
        <w:t xml:space="preserve">   STRUGGLE    </w:t>
      </w:r>
      <w:r>
        <w:t xml:space="preserve">   SOCIAL    </w:t>
      </w:r>
      <w:r>
        <w:t xml:space="preserve">   SISTERHOOD    </w:t>
      </w:r>
      <w:r>
        <w:t xml:space="preserve">   SELFESTEEM    </w:t>
      </w:r>
      <w:r>
        <w:t xml:space="preserve">   RIGHTS    </w:t>
      </w:r>
      <w:r>
        <w:t xml:space="preserve">   REFORM    </w:t>
      </w:r>
      <w:r>
        <w:t xml:space="preserve">   PROGRESS    </w:t>
      </w:r>
      <w:r>
        <w:t xml:space="preserve">   POWER    </w:t>
      </w:r>
      <w:r>
        <w:t xml:space="preserve">   POLITICS    </w:t>
      </w:r>
      <w:r>
        <w:t xml:space="preserve">   OPPRESSION    </w:t>
      </w:r>
      <w:r>
        <w:t xml:space="preserve">   MOVEMENT    </w:t>
      </w:r>
      <w:r>
        <w:t xml:space="preserve">   LIBERATION    </w:t>
      </w:r>
      <w:r>
        <w:t xml:space="preserve">   GIRLS    </w:t>
      </w:r>
      <w:r>
        <w:t xml:space="preserve">   FREEDOM    </w:t>
      </w:r>
      <w:r>
        <w:t xml:space="preserve">   FEMINIST    </w:t>
      </w:r>
      <w:r>
        <w:t xml:space="preserve">   EQUALITY    </w:t>
      </w:r>
      <w:r>
        <w:t xml:space="preserve">   CREATIVITY    </w:t>
      </w:r>
      <w:r>
        <w:t xml:space="preserve">   EMPOWERMENT    </w:t>
      </w:r>
      <w:r>
        <w:t xml:space="preserve">   EDUCATE    </w:t>
      </w:r>
      <w:r>
        <w:t xml:space="preserve">   CONFIDENCE    </w:t>
      </w:r>
      <w:r>
        <w:t xml:space="preserve">   ACTIVIST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WOMEN'S MOVEMENT</dc:title>
  <dcterms:created xsi:type="dcterms:W3CDTF">2021-10-11T19:39:48Z</dcterms:created>
  <dcterms:modified xsi:type="dcterms:W3CDTF">2021-10-11T19:39:48Z</dcterms:modified>
</cp:coreProperties>
</file>