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YEAR OF JUBILEE CELEBRATION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TIMES    </w:t>
      </w:r>
      <w:r>
        <w:t xml:space="preserve">   NEIGHBOR    </w:t>
      </w:r>
      <w:r>
        <w:t xml:space="preserve">   FEAR    </w:t>
      </w:r>
      <w:r>
        <w:t xml:space="preserve">   LORD    </w:t>
      </w:r>
      <w:r>
        <w:t xml:space="preserve">   BLESSING    </w:t>
      </w:r>
      <w:r>
        <w:t xml:space="preserve">   GOD    </w:t>
      </w:r>
      <w:r>
        <w:t xml:space="preserve">   LAND    </w:t>
      </w:r>
      <w:r>
        <w:t xml:space="preserve">   SEVEN    </w:t>
      </w:r>
      <w:r>
        <w:t xml:space="preserve">   CELEBRATION    </w:t>
      </w:r>
      <w:r>
        <w:t xml:space="preserve">   RESET    </w:t>
      </w:r>
      <w:r>
        <w:t xml:space="preserve">   MIND    </w:t>
      </w:r>
      <w:r>
        <w:t xml:space="preserve">   PHILIPPIANS    </w:t>
      </w:r>
      <w:r>
        <w:t xml:space="preserve">   JUBILEE    </w:t>
      </w:r>
      <w:r>
        <w:t xml:space="preserve">   JOY    </w:t>
      </w:r>
      <w:r>
        <w:t xml:space="preserve">   LEVITICUS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YEAR OF JUBILEE CELEBRATION</dc:title>
  <dcterms:created xsi:type="dcterms:W3CDTF">2022-01-24T03:36:58Z</dcterms:created>
  <dcterms:modified xsi:type="dcterms:W3CDTF">2022-01-24T03:36:58Z</dcterms:modified>
</cp:coreProperties>
</file>