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wHOLE ARMOR OF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SPIRIT    </w:t>
      </w:r>
      <w:r>
        <w:t xml:space="preserve">   SWORD    </w:t>
      </w:r>
      <w:r>
        <w:t xml:space="preserve">   PEACE    </w:t>
      </w:r>
      <w:r>
        <w:t xml:space="preserve">   GOSPEL    </w:t>
      </w:r>
      <w:r>
        <w:t xml:space="preserve">   FEET SHOD    </w:t>
      </w:r>
      <w:r>
        <w:t xml:space="preserve">   FAITH    </w:t>
      </w:r>
      <w:r>
        <w:t xml:space="preserve">   SHIELD    </w:t>
      </w:r>
      <w:r>
        <w:t xml:space="preserve">   TRUTH    </w:t>
      </w:r>
      <w:r>
        <w:t xml:space="preserve">   BELT    </w:t>
      </w:r>
      <w:r>
        <w:t xml:space="preserve">   RIGHTEOUSNESS    </w:t>
      </w:r>
      <w:r>
        <w:t xml:space="preserve">   BREASTPLATE    </w:t>
      </w:r>
      <w:r>
        <w:t xml:space="preserve">   SALVATION    </w:t>
      </w:r>
      <w:r>
        <w:t xml:space="preserve">   HELMET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wHOLE ARMOR OF GOD</dc:title>
  <dcterms:created xsi:type="dcterms:W3CDTF">2021-10-11T19:39:58Z</dcterms:created>
  <dcterms:modified xsi:type="dcterms:W3CDTF">2021-10-11T19:39:58Z</dcterms:modified>
</cp:coreProperties>
</file>