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FALL APART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white man sent to rule over Umuofia, he and his court messengers are corrupt officials who abuse the natives.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Okonkwo's second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Shells used for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village destroyed by white men because they killed one white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personal god that determines a man's fate and guides his fortune, almost an embodiment of luck.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Men who disguise themselves as the ancestral spirits of the village and judge disputes among the villages.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Okonkwo's daughter who understands her father better than her other siblings.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the village where Okonkwo and his family live.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Okonkwo's friend who takes care of his home for him while he is in exile.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priestess of Agbala, the Oracle of the Hills and Caves.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missionary in Okonkwo's native village who tries to make the relationship between the Christians and the villagers as stable as possible despite the fanaticism of some of his converts.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Ibo convert to Christianity who acts as a missionary and translator for the first missionaries who come to Mbanta while Okonkwo and his family are in exile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boy of a neighbouring village who was chosen as a sacrifice to avoid warfare with Umuofia.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religious zealot hungry for conflict who unmasked a sacred egwugwu at a public ceremony and enraged Okonkwo's village.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a notorious slacker and debtor.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ritual refreshment for hosts and guests.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Okonkwo's oldest son, child of Okonkwo's eldest wife.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FALL APART</dc:title>
  <dcterms:created xsi:type="dcterms:W3CDTF">2021-10-11T19:44:23Z</dcterms:created>
  <dcterms:modified xsi:type="dcterms:W3CDTF">2021-10-11T19:44:23Z</dcterms:modified>
</cp:coreProperties>
</file>