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SHARMAE AND DARYL LIKES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FASHION    </w:t>
      </w:r>
      <w:r>
        <w:t xml:space="preserve">   SUMMER TIME     </w:t>
      </w:r>
      <w:r>
        <w:t xml:space="preserve">   MOVIES    </w:t>
      </w:r>
      <w:r>
        <w:t xml:space="preserve">   LEARNING    </w:t>
      </w:r>
      <w:r>
        <w:t xml:space="preserve">   EACH OTHER    </w:t>
      </w:r>
      <w:r>
        <w:t xml:space="preserve">   FOOD    </w:t>
      </w:r>
      <w:r>
        <w:t xml:space="preserve">   VACATION    </w:t>
      </w:r>
      <w:r>
        <w:t xml:space="preserve">   MUSIC    </w:t>
      </w:r>
      <w:r>
        <w:t xml:space="preserve">   CLAMBOX    </w:t>
      </w:r>
      <w:r>
        <w:t xml:space="preserve">   BEACH    </w:t>
      </w:r>
      <w:r>
        <w:t xml:space="preserve">   BASKETBALL    </w:t>
      </w:r>
      <w:r>
        <w:t xml:space="preserve">   DANCING    </w:t>
      </w:r>
      <w:r>
        <w:t xml:space="preserve">   EATING    </w:t>
      </w:r>
      <w:r>
        <w:t xml:space="preserve">   VEGETABLES    </w:t>
      </w:r>
      <w:r>
        <w:t xml:space="preserve">   RESTAURANT    </w:t>
      </w:r>
      <w:r>
        <w:t xml:space="preserve">   SUSHI    </w:t>
      </w:r>
      <w:r>
        <w:t xml:space="preserve">   CHURCH    </w:t>
      </w:r>
      <w:r>
        <w:t xml:space="preserve">   SHOPPING    </w:t>
      </w:r>
      <w:r>
        <w:t xml:space="preserve">   SLEEPING    </w:t>
      </w:r>
      <w:r>
        <w:t xml:space="preserve">   SOCIAL MEDIA    </w:t>
      </w:r>
      <w:r>
        <w:t xml:space="preserve">   COOKING    </w:t>
      </w:r>
      <w:r>
        <w:t xml:space="preserve">   ICECREAM    </w:t>
      </w:r>
      <w:r>
        <w:t xml:space="preserve">   FRIENDS    </w:t>
      </w:r>
      <w:r>
        <w:t xml:space="preserve">   BREAKFAST    </w:t>
      </w:r>
      <w:r>
        <w:t xml:space="preserve">   PHOTOGRAPHY    </w:t>
      </w:r>
      <w:r>
        <w:t xml:space="preserve">   FAMILY     </w:t>
      </w:r>
      <w:r>
        <w:t xml:space="preserve">   TRAVELING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SHARMAE AND DARYL LIKES </dc:title>
  <dcterms:created xsi:type="dcterms:W3CDTF">2021-10-11T19:43:47Z</dcterms:created>
  <dcterms:modified xsi:type="dcterms:W3CDTF">2021-10-11T19:43:47Z</dcterms:modified>
</cp:coreProperties>
</file>