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YOU FIND AT 4-H FAIR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CRAFTS    </w:t>
      </w:r>
      <w:r>
        <w:t xml:space="preserve">   PHOTOGRAPHY    </w:t>
      </w:r>
      <w:r>
        <w:t xml:space="preserve">   CHICKENS    </w:t>
      </w:r>
      <w:r>
        <w:t xml:space="preserve">   QUEEN CONTEST    </w:t>
      </w:r>
      <w:r>
        <w:t xml:space="preserve">   FRIENDS    </w:t>
      </w:r>
      <w:r>
        <w:t xml:space="preserve">   CORN DOGS    </w:t>
      </w:r>
      <w:r>
        <w:t xml:space="preserve">   TRACTOR PULL    </w:t>
      </w:r>
      <w:r>
        <w:t xml:space="preserve">   LEMON SHAKE UP    </w:t>
      </w:r>
      <w:r>
        <w:t xml:space="preserve">   FUNNEL CAKE    </w:t>
      </w:r>
      <w:r>
        <w:t xml:space="preserve">   PIGS    </w:t>
      </w:r>
      <w:r>
        <w:t xml:space="preserve">   GOATS    </w:t>
      </w:r>
      <w:r>
        <w:t xml:space="preserve">   HORSES    </w:t>
      </w:r>
      <w:r>
        <w:t xml:space="preserve">   MUD VOLLEYBALL    </w:t>
      </w:r>
      <w:r>
        <w:t xml:space="preserve">   JUNIOR LEADERS    </w:t>
      </w:r>
      <w:r>
        <w:t xml:space="preserve">   SUPREME SHOWMANSHIP    </w:t>
      </w:r>
      <w:r>
        <w:t xml:space="preserve">   BLUE RIBBON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YOU FIND AT 4-H FAIR</dc:title>
  <dcterms:created xsi:type="dcterms:W3CDTF">2021-10-11T19:44:41Z</dcterms:created>
  <dcterms:modified xsi:type="dcterms:W3CDTF">2021-10-11T19:44:41Z</dcterms:modified>
</cp:coreProperties>
</file>