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YOU FIND ON A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LAND    </w:t>
      </w:r>
      <w:r>
        <w:t xml:space="preserve">   SHEARING SHED    </w:t>
      </w:r>
      <w:r>
        <w:t xml:space="preserve">   DAM    </w:t>
      </w:r>
      <w:r>
        <w:t xml:space="preserve">   MOTORBIKE    </w:t>
      </w:r>
      <w:r>
        <w:t xml:space="preserve">   TURKEY    </w:t>
      </w:r>
      <w:r>
        <w:t xml:space="preserve">   CORN    </w:t>
      </w:r>
      <w:r>
        <w:t xml:space="preserve">   PLANT    </w:t>
      </w:r>
      <w:r>
        <w:t xml:space="preserve">   PIGLET    </w:t>
      </w:r>
      <w:r>
        <w:t xml:space="preserve">   CHICKEN COOP    </w:t>
      </w:r>
      <w:r>
        <w:t xml:space="preserve">   BORDER COLLIE    </w:t>
      </w:r>
      <w:r>
        <w:t xml:space="preserve">   KELPIE    </w:t>
      </w:r>
      <w:r>
        <w:t xml:space="preserve">   BINDII    </w:t>
      </w:r>
      <w:r>
        <w:t xml:space="preserve">   BEANS    </w:t>
      </w:r>
      <w:r>
        <w:t xml:space="preserve">   CANOLA    </w:t>
      </w:r>
      <w:r>
        <w:t xml:space="preserve">   WHEAT    </w:t>
      </w:r>
      <w:r>
        <w:t xml:space="preserve">   BARLEY    </w:t>
      </w:r>
      <w:r>
        <w:t xml:space="preserve">   BALER    </w:t>
      </w:r>
      <w:r>
        <w:t xml:space="preserve">   FARMER    </w:t>
      </w:r>
      <w:r>
        <w:t xml:space="preserve">   KID    </w:t>
      </w:r>
      <w:r>
        <w:t xml:space="preserve">   HOUSE    </w:t>
      </w:r>
      <w:r>
        <w:t xml:space="preserve">   PICKAXE    </w:t>
      </w:r>
      <w:r>
        <w:t xml:space="preserve">   GOOSE    </w:t>
      </w:r>
      <w:r>
        <w:t xml:space="preserve">   BEE    </w:t>
      </w:r>
      <w:r>
        <w:t xml:space="preserve">   MILK    </w:t>
      </w:r>
      <w:r>
        <w:t xml:space="preserve">   STALLION    </w:t>
      </w:r>
      <w:r>
        <w:t xml:space="preserve">   HORSE    </w:t>
      </w:r>
      <w:r>
        <w:t xml:space="preserve">   CROW    </w:t>
      </w:r>
      <w:r>
        <w:t xml:space="preserve">   EGGS    </w:t>
      </w:r>
      <w:r>
        <w:t xml:space="preserve">   FIELD BIN    </w:t>
      </w:r>
      <w:r>
        <w:t xml:space="preserve">   SILO    </w:t>
      </w:r>
      <w:r>
        <w:t xml:space="preserve">   HAYSTACK    </w:t>
      </w:r>
      <w:r>
        <w:t xml:space="preserve">   FURGIE    </w:t>
      </w:r>
      <w:r>
        <w:t xml:space="preserve">   CAR    </w:t>
      </w:r>
      <w:r>
        <w:t xml:space="preserve">   UTE    </w:t>
      </w:r>
      <w:r>
        <w:t xml:space="preserve">   BIRDS    </w:t>
      </w:r>
      <w:r>
        <w:t xml:space="preserve">   SHED    </w:t>
      </w:r>
      <w:r>
        <w:t xml:space="preserve">   PADDOCKS    </w:t>
      </w:r>
      <w:r>
        <w:t xml:space="preserve">   TRUCK    </w:t>
      </w:r>
      <w:r>
        <w:t xml:space="preserve">   FOX    </w:t>
      </w:r>
      <w:r>
        <w:t xml:space="preserve">   CHOOK    </w:t>
      </w:r>
      <w:r>
        <w:t xml:space="preserve">   PIG    </w:t>
      </w:r>
      <w:r>
        <w:t xml:space="preserve">   CROPS    </w:t>
      </w:r>
      <w:r>
        <w:t xml:space="preserve">   GRAIN    </w:t>
      </w:r>
      <w:r>
        <w:t xml:space="preserve">   DOG    </w:t>
      </w:r>
      <w:r>
        <w:t xml:space="preserve">   CAT    </w:t>
      </w:r>
      <w:r>
        <w:t xml:space="preserve">   DONKEY    </w:t>
      </w:r>
      <w:r>
        <w:t xml:space="preserve">   HAY    </w:t>
      </w:r>
      <w:r>
        <w:t xml:space="preserve">   TRACTOR    </w:t>
      </w:r>
      <w:r>
        <w:t xml:space="preserve">   HEADER    </w:t>
      </w:r>
      <w:r>
        <w:t xml:space="preserve">   CATTLE    </w:t>
      </w:r>
      <w:r>
        <w:t xml:space="preserve">   SHEEP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YOU FIND ON A FARM</dc:title>
  <dcterms:created xsi:type="dcterms:W3CDTF">2021-10-11T19:44:58Z</dcterms:created>
  <dcterms:modified xsi:type="dcterms:W3CDTF">2021-10-11T19:44:58Z</dcterms:modified>
</cp:coreProperties>
</file>