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THIRD GRADE ANGELS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ANGELS    </w:t>
      </w:r>
      <w:r>
        <w:t xml:space="preserve">   APPLES    </w:t>
      </w:r>
      <w:r>
        <w:t xml:space="preserve">   BE GOOD    </w:t>
      </w:r>
      <w:r>
        <w:t xml:space="preserve">   BEHAVE    </w:t>
      </w:r>
      <w:r>
        <w:t xml:space="preserve">   BRIBE    </w:t>
      </w:r>
      <w:r>
        <w:t xml:space="preserve">   CHIPMUNKY    </w:t>
      </w:r>
      <w:r>
        <w:t xml:space="preserve">   GEORGE    </w:t>
      </w:r>
      <w:r>
        <w:t xml:space="preserve">   GERALD WILLIS    </w:t>
      </w:r>
      <w:r>
        <w:t xml:space="preserve">   HALO    </w:t>
      </w:r>
      <w:r>
        <w:t xml:space="preserve">   HAT    </w:t>
      </w:r>
      <w:r>
        <w:t xml:space="preserve">   HELPFUL    </w:t>
      </w:r>
      <w:r>
        <w:t xml:space="preserve">   JOEY    </w:t>
      </w:r>
      <w:r>
        <w:t xml:space="preserve">   JUDY BILLINGS    </w:t>
      </w:r>
      <w:r>
        <w:t xml:space="preserve">   MRS SIMMS    </w:t>
      </w:r>
      <w:r>
        <w:t xml:space="preserve">   NICE    </w:t>
      </w:r>
      <w:r>
        <w:t xml:space="preserve">   SPIES    </w:t>
      </w:r>
      <w:r>
        <w:t xml:space="preserve">   SUDS    </w:t>
      </w:r>
      <w:r>
        <w:t xml:space="preserve">   THIRD GRADE    </w:t>
      </w:r>
      <w:r>
        <w:t xml:space="preserve">   ZIPPERNOSE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ANGELS</dc:title>
  <dcterms:created xsi:type="dcterms:W3CDTF">2021-10-11T19:46:43Z</dcterms:created>
  <dcterms:modified xsi:type="dcterms:W3CDTF">2021-10-11T19:46:43Z</dcterms:modified>
</cp:coreProperties>
</file>