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THIRD GRADE ANGELS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ZIPPERNOSE    </w:t>
      </w:r>
      <w:r>
        <w:t xml:space="preserve">   TUB    </w:t>
      </w:r>
      <w:r>
        <w:t xml:space="preserve">   TOYS    </w:t>
      </w:r>
      <w:r>
        <w:t xml:space="preserve">   SUDS    </w:t>
      </w:r>
      <w:r>
        <w:t xml:space="preserve">   SPIES    </w:t>
      </w:r>
      <w:r>
        <w:t xml:space="preserve">   SCREECHING    </w:t>
      </w:r>
      <w:r>
        <w:t xml:space="preserve">   SCHOOL    </w:t>
      </w:r>
      <w:r>
        <w:t xml:space="preserve">   PUNCH    </w:t>
      </w:r>
      <w:r>
        <w:t xml:space="preserve">   MRS SIMMS    </w:t>
      </w:r>
      <w:r>
        <w:t xml:space="preserve">   JOGGER    </w:t>
      </w:r>
      <w:r>
        <w:t xml:space="preserve">   HALO    </w:t>
      </w:r>
      <w:r>
        <w:t xml:space="preserve">   GEORGE    </w:t>
      </w:r>
      <w:r>
        <w:t xml:space="preserve">   DOG    </w:t>
      </w:r>
      <w:r>
        <w:t xml:space="preserve">   BULLY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ANGELS</dc:title>
  <dcterms:created xsi:type="dcterms:W3CDTF">2021-10-11T19:46:01Z</dcterms:created>
  <dcterms:modified xsi:type="dcterms:W3CDTF">2021-10-11T19:46:01Z</dcterms:modified>
</cp:coreProperties>
</file>