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THIRD GRADE SUPER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Logan    </w:t>
      </w:r>
      <w:r>
        <w:t xml:space="preserve">   Alivia    </w:t>
      </w:r>
      <w:r>
        <w:t xml:space="preserve">   Lilah    </w:t>
      </w:r>
      <w:r>
        <w:t xml:space="preserve">   Gretchen    </w:t>
      </w:r>
      <w:r>
        <w:t xml:space="preserve">   Brahm    </w:t>
      </w:r>
      <w:r>
        <w:t xml:space="preserve">   Rachel    </w:t>
      </w:r>
      <w:r>
        <w:t xml:space="preserve">   Caitlin    </w:t>
      </w:r>
      <w:r>
        <w:t xml:space="preserve">   Dylan    </w:t>
      </w:r>
      <w:r>
        <w:t xml:space="preserve">   Brooke    </w:t>
      </w:r>
      <w:r>
        <w:t xml:space="preserve">   Valentina    </w:t>
      </w:r>
      <w:r>
        <w:t xml:space="preserve">   Matthew    </w:t>
      </w:r>
      <w:r>
        <w:t xml:space="preserve">   Melissa    </w:t>
      </w:r>
      <w:r>
        <w:t xml:space="preserve">   EmmaM    </w:t>
      </w:r>
      <w:r>
        <w:t xml:space="preserve">   Adam    </w:t>
      </w:r>
      <w:r>
        <w:t xml:space="preserve">   Alexis    </w:t>
      </w:r>
      <w:r>
        <w:t xml:space="preserve">   Kevin    </w:t>
      </w:r>
      <w:r>
        <w:t xml:space="preserve">   Zachary    </w:t>
      </w:r>
      <w:r>
        <w:t xml:space="preserve">   Arav    </w:t>
      </w:r>
      <w:r>
        <w:t xml:space="preserve">   Jake    </w:t>
      </w:r>
      <w:r>
        <w:t xml:space="preserve">   Bryce    </w:t>
      </w:r>
      <w:r>
        <w:t xml:space="preserve">   Trevor    </w:t>
      </w:r>
      <w:r>
        <w:t xml:space="preserve">   Simon    </w:t>
      </w:r>
      <w:r>
        <w:t xml:space="preserve">   EmmaC    </w:t>
      </w:r>
      <w:r>
        <w:t xml:space="preserve">   James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SUPER STARS</dc:title>
  <dcterms:created xsi:type="dcterms:W3CDTF">2021-10-11T19:46:05Z</dcterms:created>
  <dcterms:modified xsi:type="dcterms:W3CDTF">2021-10-11T19:46:05Z</dcterms:modified>
</cp:coreProperties>
</file>