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"THIS IS THE PROVEN GROUNDS" -Attila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m.p.h Miles 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Hwy.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"THIS IS THE PROVEN GROUNDS" -Attila </dc:title>
  <dcterms:created xsi:type="dcterms:W3CDTF">2021-10-10T23:53:02Z</dcterms:created>
  <dcterms:modified xsi:type="dcterms:W3CDTF">2021-10-10T23:53:02Z</dcterms:modified>
</cp:coreProperties>
</file>