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THIS WORLD GREEKLY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Midas    </w:t>
      </w:r>
      <w:r>
        <w:t xml:space="preserve">   Arachne    </w:t>
      </w:r>
      <w:r>
        <w:t xml:space="preserve">   Leander    </w:t>
      </w:r>
      <w:r>
        <w:t xml:space="preserve">   Perseus    </w:t>
      </w:r>
      <w:r>
        <w:t xml:space="preserve">   Circe    </w:t>
      </w:r>
      <w:r>
        <w:t xml:space="preserve">   Hephestus    </w:t>
      </w:r>
      <w:r>
        <w:t xml:space="preserve">   Medusa    </w:t>
      </w:r>
      <w:r>
        <w:t xml:space="preserve">   Medea    </w:t>
      </w:r>
      <w:r>
        <w:t xml:space="preserve">   Jason    </w:t>
      </w:r>
      <w:r>
        <w:t xml:space="preserve">   Kronos    </w:t>
      </w:r>
      <w:r>
        <w:t xml:space="preserve">   Helios    </w:t>
      </w:r>
      <w:r>
        <w:t xml:space="preserve">   Hecate    </w:t>
      </w:r>
      <w:r>
        <w:t xml:space="preserve">   Rhea    </w:t>
      </w:r>
      <w:r>
        <w:t xml:space="preserve">   Demeter    </w:t>
      </w:r>
      <w:r>
        <w:t xml:space="preserve">   Persephone    </w:t>
      </w:r>
      <w:r>
        <w:t xml:space="preserve">   Hades    </w:t>
      </w:r>
      <w:r>
        <w:t xml:space="preserve">   Zeus    </w:t>
      </w:r>
      <w:r>
        <w:t xml:space="preserve">   Aphrodite    </w:t>
      </w:r>
      <w:r>
        <w:t xml:space="preserve">   Athena    </w:t>
      </w:r>
      <w:r>
        <w:t xml:space="preserve">   Poseidon    </w:t>
      </w:r>
      <w:r>
        <w:t xml:space="preserve">   Phaeton    </w:t>
      </w:r>
      <w:r>
        <w:t xml:space="preserve">   Adonis    </w:t>
      </w:r>
      <w:r>
        <w:t xml:space="preserve">   Mythology    </w:t>
      </w:r>
      <w:r>
        <w:t xml:space="preserve">   The Iliad    </w:t>
      </w:r>
      <w:r>
        <w:t xml:space="preserve">   Paris    </w:t>
      </w:r>
      <w:r>
        <w:t xml:space="preserve">   Achilles    </w:t>
      </w:r>
      <w:r>
        <w:t xml:space="preserve">   Helen of Troy    </w:t>
      </w:r>
      <w:r>
        <w:t xml:space="preserve">   Daedalus    </w:t>
      </w:r>
      <w:r>
        <w:t xml:space="preserve">   Icarus    </w:t>
      </w:r>
      <w:r>
        <w:t xml:space="preserve">   Oedipus    </w:t>
      </w:r>
      <w:r>
        <w:t xml:space="preserve">   Heracles    </w:t>
      </w:r>
      <w:r>
        <w:t xml:space="preserve">   The Flood    </w:t>
      </w:r>
      <w:r>
        <w:t xml:space="preserve">   Pandora    </w:t>
      </w:r>
      <w:r>
        <w:t xml:space="preserve">   Prometheus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WORLD GREEKLY</dc:title>
  <dcterms:created xsi:type="dcterms:W3CDTF">2021-10-11T19:47:30Z</dcterms:created>
  <dcterms:modified xsi:type="dcterms:W3CDTF">2021-10-11T19:47:30Z</dcterms:modified>
</cp:coreProperties>
</file>