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THOMAS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magnified    </w:t>
      </w:r>
      <w:r>
        <w:t xml:space="preserve">   dancing    </w:t>
      </w:r>
      <w:r>
        <w:t xml:space="preserve">   dried    </w:t>
      </w:r>
      <w:r>
        <w:t xml:space="preserve">   manufacturing    </w:t>
      </w:r>
      <w:r>
        <w:t xml:space="preserve">   noticed    </w:t>
      </w:r>
      <w:r>
        <w:t xml:space="preserve">   stopped    </w:t>
      </w:r>
      <w:r>
        <w:t xml:space="preserve">   hurrying    </w:t>
      </w:r>
      <w:r>
        <w:t xml:space="preserve">   slipped    </w:t>
      </w:r>
      <w:r>
        <w:t xml:space="preserve">   robbing    </w:t>
      </w:r>
      <w:r>
        <w:t xml:space="preserve">   happening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</dc:title>
  <dcterms:created xsi:type="dcterms:W3CDTF">2021-10-11T19:46:12Z</dcterms:created>
  <dcterms:modified xsi:type="dcterms:W3CDTF">2021-10-11T19:46:12Z</dcterms:modified>
</cp:coreProperties>
</file>