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THRASS Week 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thin sheet of card, plastic, or metal with a pattern or letters cut out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for writing or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serious or immediate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ordinary citizens and their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up to a point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opening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'student'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burrowing mouse-like rodent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small mass of lymphoid tissue in the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with evil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tool used in the 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month that follows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immoral or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people elected to manage the affairs of 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remains of a prehistoric plant or animal embedded in rock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THRASS Week 5 </dc:title>
  <dcterms:created xsi:type="dcterms:W3CDTF">2021-10-11T19:48:47Z</dcterms:created>
  <dcterms:modified xsi:type="dcterms:W3CDTF">2021-10-11T19:48:47Z</dcterms:modified>
</cp:coreProperties>
</file>