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THROWBACK THURSDAY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Promises    </w:t>
      </w:r>
      <w:r>
        <w:t xml:space="preserve">   Self Service    </w:t>
      </w:r>
      <w:r>
        <w:t xml:space="preserve">   Communication    </w:t>
      </w:r>
      <w:r>
        <w:t xml:space="preserve">   Loyalty    </w:t>
      </w:r>
      <w:r>
        <w:t xml:space="preserve">   World Class    </w:t>
      </w:r>
      <w:r>
        <w:t xml:space="preserve">   Exchange    </w:t>
      </w:r>
      <w:r>
        <w:t xml:space="preserve">   Ask Questions    </w:t>
      </w:r>
      <w:r>
        <w:t xml:space="preserve">   Support    </w:t>
      </w:r>
      <w:r>
        <w:t xml:space="preserve">   Deliver The Promise    </w:t>
      </w:r>
      <w:r>
        <w:t xml:space="preserve">   Patience    </w:t>
      </w:r>
      <w:r>
        <w:t xml:space="preserve">   Thank You Friday    </w:t>
      </w:r>
      <w:r>
        <w:t xml:space="preserve">   Snow Biz    </w:t>
      </w:r>
      <w:r>
        <w:t xml:space="preserve">   Lunch on Us    </w:t>
      </w:r>
      <w:r>
        <w:t xml:space="preserve">   Super Hero Day    </w:t>
      </w:r>
      <w:r>
        <w:t xml:space="preserve">   Throwback Thursday    </w:t>
      </w:r>
      <w:r>
        <w:t xml:space="preserve">   Promptness    </w:t>
      </w:r>
      <w:r>
        <w:t xml:space="preserve">   Guidance    </w:t>
      </w:r>
      <w:r>
        <w:t xml:space="preserve">   Satisfaction    </w:t>
      </w:r>
      <w:r>
        <w:t xml:space="preserve">   Politeness    </w:t>
      </w:r>
      <w:r>
        <w:t xml:space="preserve">   Customer Service Week    </w:t>
      </w:r>
      <w:r>
        <w:t xml:space="preserve">   Customer Excellence    </w:t>
      </w:r>
      <w:r>
        <w:t xml:space="preserve">   Value for Money    </w:t>
      </w:r>
      <w:r>
        <w:t xml:space="preserve">   Expectations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THROWBACK THURSDAY</dc:title>
  <dcterms:created xsi:type="dcterms:W3CDTF">2021-10-11T19:48:02Z</dcterms:created>
  <dcterms:modified xsi:type="dcterms:W3CDTF">2021-10-11T19:48:02Z</dcterms:modified>
</cp:coreProperties>
</file>