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TIGI Bed Head for Men Webinar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Matte separation provides hold and ______ 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Slick Trick has a ______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is for the male customer needing to condition and maintain facial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Blow dry slick trick for long lasting hold with ______ style and shape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is great for curly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Matte separation has a ______ hold and is recommended for use on short hair for spikes or sleek.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Matte separation has a ______ finish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is for the male customer needing to nourish and soften facial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usually peiple use wax on dry hair but with ______ you can also apply wet or damp hair for a more natural/wet look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pure texture has ______ definition.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all-day body and style use pure texture as a ______ for slick trick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Slick trick has ______ definition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Slick trick has a ______ finish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Matte separation has a ______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Pure Texture fights ______ and Frizz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Lion tamer is beard and hair ______ that conditions and nourishes facial hair and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Pure texture adds ______ and definition.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Pure texture has a ______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pure yexture as a ______ lotion to achieve grip while cutting to add control and comb-ability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Pure texture is a perfect product for contemporary ______ styles for modern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Matte separation has ______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Fuel around is a nourishing beard ______ with emollient properties that moisturizes and softens the beard.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Slick trick provides hold and ______ shine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TIGI Bed Head for Men Webinar </dc:title>
  <dcterms:created xsi:type="dcterms:W3CDTF">2021-10-11T19:50:50Z</dcterms:created>
  <dcterms:modified xsi:type="dcterms:W3CDTF">2021-10-11T19:50:50Z</dcterms:modified>
</cp:coreProperties>
</file>