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VACATION    </w:t>
      </w:r>
      <w:r>
        <w:t xml:space="preserve">   TRACTION    </w:t>
      </w:r>
      <w:r>
        <w:t xml:space="preserve">   SUBTRACTION    </w:t>
      </w:r>
      <w:r>
        <w:t xml:space="preserve">   STATION    </w:t>
      </w:r>
      <w:r>
        <w:t xml:space="preserve">   SECTION    </w:t>
      </w:r>
      <w:r>
        <w:t xml:space="preserve">   PREDICTION    </w:t>
      </w:r>
      <w:r>
        <w:t xml:space="preserve">   POTION    </w:t>
      </w:r>
      <w:r>
        <w:t xml:space="preserve">   PORTION    </w:t>
      </w:r>
      <w:r>
        <w:t xml:space="preserve">   OPTION    </w:t>
      </w:r>
      <w:r>
        <w:t xml:space="preserve">   NATION    </w:t>
      </w:r>
      <w:r>
        <w:t xml:space="preserve">   MOTION    </w:t>
      </w:r>
      <w:r>
        <w:t xml:space="preserve">   LOTION    </w:t>
      </w:r>
      <w:r>
        <w:t xml:space="preserve">   FRACTION    </w:t>
      </w:r>
      <w:r>
        <w:t xml:space="preserve">   FICTION    </w:t>
      </w:r>
      <w:r>
        <w:t xml:space="preserve">   DICTION    </w:t>
      </w:r>
      <w:r>
        <w:t xml:space="preserve">   CAPTION    </w:t>
      </w:r>
      <w:r>
        <w:t xml:space="preserve">   ADDITION    </w:t>
      </w:r>
      <w:r>
        <w:t xml:space="preserve">   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TION VOCABULARY</dc:title>
  <dcterms:created xsi:type="dcterms:W3CDTF">2021-10-11T19:53:02Z</dcterms:created>
  <dcterms:modified xsi:type="dcterms:W3CDTF">2021-10-11T19:53:02Z</dcterms:modified>
</cp:coreProperties>
</file>