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TISDALE'S WORD CHART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estoy de acuerdo    </w:t>
      </w:r>
      <w:r>
        <w:t xml:space="preserve">   creo que si    </w:t>
      </w:r>
      <w:r>
        <w:t xml:space="preserve">   creo que    </w:t>
      </w:r>
      <w:r>
        <w:t xml:space="preserve">   creer    </w:t>
      </w:r>
      <w:r>
        <w:t xml:space="preserve">   deber    </w:t>
      </w:r>
      <w:r>
        <w:t xml:space="preserve">   prefieres    </w:t>
      </w:r>
      <w:r>
        <w:t xml:space="preserve">   la salud    </w:t>
      </w:r>
      <w:r>
        <w:t xml:space="preserve">   para mantener    </w:t>
      </w:r>
      <w:r>
        <w:t xml:space="preserve">   levantar pesas    </w:t>
      </w:r>
      <w:r>
        <w:t xml:space="preserve">   haces    </w:t>
      </w:r>
      <w:r>
        <w:t xml:space="preserve">   hago    </w:t>
      </w:r>
      <w:r>
        <w:t xml:space="preserve">   hacer ejercicio    </w:t>
      </w:r>
      <w:r>
        <w:t xml:space="preserve">   caminar    </w:t>
      </w:r>
      <w:r>
        <w:t xml:space="preserve">   el menu    </w:t>
      </w:r>
      <w:r>
        <w:t xml:space="preserve">   la cuenta    </w:t>
      </w:r>
      <w:r>
        <w:t xml:space="preserve">   la camarera    </w:t>
      </w:r>
      <w:r>
        <w:t xml:space="preserve">   el camarero    </w:t>
      </w:r>
      <w:r>
        <w:t xml:space="preserve">   tengo sed    </w:t>
      </w:r>
      <w:r>
        <w:t xml:space="preserve">   tengo hambre    </w:t>
      </w:r>
      <w:r>
        <w:t xml:space="preserve">   el vaso    </w:t>
      </w:r>
      <w:r>
        <w:t xml:space="preserve">   el tenedor    </w:t>
      </w:r>
      <w:r>
        <w:t xml:space="preserve">   la taza    </w:t>
      </w:r>
      <w:r>
        <w:t xml:space="preserve">   la servilleta    </w:t>
      </w:r>
      <w:r>
        <w:t xml:space="preserve">   la sal    </w:t>
      </w:r>
      <w:r>
        <w:t xml:space="preserve">   el plato    </w:t>
      </w:r>
      <w:r>
        <w:t xml:space="preserve">   la pimienta    </w:t>
      </w:r>
      <w:r>
        <w:t xml:space="preserve">   el cuchillo    </w:t>
      </w:r>
      <w:r>
        <w:t xml:space="preserve">   la cuchara    </w:t>
      </w:r>
      <w:r>
        <w:t xml:space="preserve">   el azucar    </w:t>
      </w:r>
      <w:r>
        <w:t xml:space="preserve">   las bebidas    </w:t>
      </w:r>
      <w:r>
        <w:t xml:space="preserve">   los pasteles    </w:t>
      </w:r>
      <w:r>
        <w:t xml:space="preserve">   el helado    </w:t>
      </w:r>
      <w:r>
        <w:t xml:space="preserve">   la mantequilla    </w:t>
      </w:r>
      <w:r>
        <w:t xml:space="preserve">   las grasas    </w:t>
      </w:r>
      <w:r>
        <w:t xml:space="preserve">   los espaguetis    </w:t>
      </w:r>
      <w:r>
        <w:t xml:space="preserve">   los cereales    </w:t>
      </w:r>
      <w:r>
        <w:t xml:space="preserve">   el arroz    </w:t>
      </w:r>
      <w:r>
        <w:t xml:space="preserve">   las zanahorias    </w:t>
      </w:r>
      <w:r>
        <w:t xml:space="preserve">   las uvas    </w:t>
      </w:r>
      <w:r>
        <w:t xml:space="preserve">   los tomates    </w:t>
      </w:r>
      <w:r>
        <w:t xml:space="preserve">   las papas    </w:t>
      </w:r>
      <w:r>
        <w:t xml:space="preserve">   la lechuga    </w:t>
      </w:r>
      <w:r>
        <w:t xml:space="preserve">   las judias verdes    </w:t>
      </w:r>
      <w:r>
        <w:t xml:space="preserve">   los guisantes    </w:t>
      </w:r>
      <w:r>
        <w:t xml:space="preserve">   la cebolla    </w:t>
      </w:r>
      <w:r>
        <w:t xml:space="preserve">   el pollo    </w:t>
      </w:r>
      <w:r>
        <w:t xml:space="preserve">   el pescado    </w:t>
      </w:r>
      <w:r>
        <w:t xml:space="preserve">   la carne    </w:t>
      </w:r>
      <w:r>
        <w:t xml:space="preserve">   el bistec    </w:t>
      </w:r>
      <w:r>
        <w:t xml:space="preserve">   la cena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TISDALE'S WORD CHART</dc:title>
  <dcterms:created xsi:type="dcterms:W3CDTF">2021-10-11T19:51:50Z</dcterms:created>
  <dcterms:modified xsi:type="dcterms:W3CDTF">2021-10-11T19:51:50Z</dcterms:modified>
</cp:coreProperties>
</file>