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TISLIBA TAL-MILIED 2018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FATHER CHRISTMAS BIT-TALJAN JGHIDULU BABBO...........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LIEMA SULTAN QATEL IT-TRABI KOLLHA TA' BETLEM?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TAHT LIEMA IMPERATUR RUMAN SAR IC-CENSIMENT?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LIEMA HUWA L-QADDIS LI NAGHMLU L-KOMMEMORAZZJONI TIEGHU FIS-26 TA' DICEMBRU?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X'KULUR HIJA L-PJANTA LI AHNA NSEJHULHA CHRISTMAS FLOWER?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ISEM IL-KARATTRU PRINCIPALI TA' A CHRISTMAS CAROL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X'INSEJHULU Z-ZMIEN TA' THEJJIHA QABEL IL-FESTA TAL-MILIED?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IL- PAJJIZ TA' SAN NIKOLA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GHAL LIEMA PAJJIZ GUZEPPI U MARIJA FLIMKIEN MA' GESU' TARBIJA HARBU BIEX JEHILSU MILL-QILLA TA' ERODI?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LIEMA HUWA L-AKTAR ORNAMENT LI JITPOGGA FUQ IL-QUCCATA TAS-SIGRA TAL-MILIED&gt;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TISLIBA TAL-MILIED 2018</dc:title>
  <dcterms:created xsi:type="dcterms:W3CDTF">2021-10-11T19:52:24Z</dcterms:created>
  <dcterms:modified xsi:type="dcterms:W3CDTF">2021-10-11T19:52:24Z</dcterms:modified>
</cp:coreProperties>
</file>