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TIS Op Model Engagement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Valya Cholak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Kyle Taylor - Second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Gary Kosch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Neal Harder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Kyle Taylor - First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Chris Taylor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Uno Okon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Jessie Passi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didn't have a word in their video?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Dhanesh Shah - First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Mike MacDonald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Bhushan Ivaturi - Second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Bhushan Ivaturi - First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Eric Hesse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Everett Wong: Middle Picture, Bottom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Monty Mayfield - Second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Monty Mayfield - Third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Michael Kalladeen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Jennifer Gies &amp; Colleen Whitehouse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Aubrey Pantlitz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Dhanesh Shah - Fifth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Brett Jubinville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Nick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Nisha Thomas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Reschny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Vanessa Schulte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Dhanesh Shah - Third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Kevin Warwick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displayed the TIS Strategy on a page (SOAP) in their video?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James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Chris Toman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Monty Mayfield - First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Michael Corcoran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Bryan Blang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Bhushan Ivaturi - Fourth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Tom Gantar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Dhanesh Shah - Second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Sid Patil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Monty Mayfield - Fifth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Paul Vinh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Sleiman Akel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Bhushan Ivaturi - Fifth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Rooh Raj Aujla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Don Thompson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Bhushan Ivaturi - Third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Monty Mayfield - Fourth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Dhanesh Shah - Fourth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 Op Model Engagement Crossword</dc:title>
  <dcterms:created xsi:type="dcterms:W3CDTF">2021-10-11T19:54:35Z</dcterms:created>
  <dcterms:modified xsi:type="dcterms:W3CDTF">2021-10-11T19:54:35Z</dcterms:modified>
</cp:coreProperties>
</file>