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TKAM Chapters 4-6 Summary </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w:t>
            </w:r>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4</w:t>
            </w:r>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6</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8</w:t>
            </w: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9</w:t>
            </w:r>
          </w:p>
        </w:tc>
        <w:tc>
          <w:p/>
        </w:tc>
        <w:tc>
          <w:tcPr>
            <w:tcBorders>
              <w:top w:val="single"/>
              <w:bottom w:val="single"/>
              <w:left w:val="single"/>
              <w:right w:val="single"/>
            </w:tcBorders>
            <w:vAlign w:val="top"/>
          </w:tcPr>
          <w:p>
            <w:pPr>
              <w:pStyle w:val="CrossgridTiny"/>
            </w:pPr>
            <w:r>
              <w:t xml:space="preserve">10</w:t>
            </w:r>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13</w:t>
            </w: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15</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16</w:t>
            </w:r>
          </w:p>
        </w:tc>
        <w:tc>
          <w:p/>
        </w:tc>
        <w:tc>
          <w:tcPr>
            <w:tcBorders>
              <w:top w:val="single"/>
              <w:bottom w:val="single"/>
              <w:left w:val="single"/>
              <w:right w:val="single"/>
            </w:tcBorders>
            <w:vAlign w:val="top"/>
          </w:tcPr>
          <w:p>
            <w:pPr>
              <w:pStyle w:val="CrossgridTiny"/>
            </w:pPr>
            <w:r>
              <w:t xml:space="preserve">17</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19</w:t>
            </w: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5. </w:t>
            </w:r>
            <w:r>
              <w:t xml:space="preserve">The theme in Chapter 5 is to question __________ and be more open to other worldviews. </w:t>
            </w:r>
          </w:p>
          <w:p>
            <w:pPr>
              <w:keepLines/>
              <w:pStyle w:val="CluesTiny"/>
            </w:pPr>
            <w:r>
              <w:rPr>
                <w:b w:val="true"/>
                <w:bCs w:val="true"/>
              </w:rPr>
              <w:t xml:space="preserve">7. </w:t>
            </w:r>
            <w:r>
              <w:t xml:space="preserve">Miss Stephanie Crawford can not be ________.</w:t>
            </w:r>
          </w:p>
          <w:p>
            <w:pPr>
              <w:keepLines/>
              <w:pStyle w:val="CluesTiny"/>
            </w:pPr>
            <w:r>
              <w:rPr>
                <w:b w:val="true"/>
                <w:bCs w:val="true"/>
              </w:rPr>
              <w:t xml:space="preserve">11. </w:t>
            </w:r>
            <w:r>
              <w:t xml:space="preserve">"A _____________ somebody who can't get into heaven, just wallows around on lonesome roads an' if you walk through him, when you die you'll be one too, an' you'll go around at night sucking' people's breath--"</w:t>
            </w:r>
          </w:p>
          <w:p>
            <w:pPr>
              <w:keepLines/>
              <w:pStyle w:val="CluesTiny"/>
            </w:pPr>
            <w:r>
              <w:rPr>
                <w:b w:val="true"/>
                <w:bCs w:val="true"/>
              </w:rPr>
              <w:t xml:space="preserve">12. </w:t>
            </w:r>
            <w:r>
              <w:t xml:space="preserve">Scout and Jem considered Miss Maudie to be a ________.</w:t>
            </w:r>
          </w:p>
          <w:p>
            <w:pPr>
              <w:keepLines/>
              <w:pStyle w:val="CluesTiny"/>
            </w:pPr>
            <w:r>
              <w:rPr>
                <w:b w:val="true"/>
                <w:bCs w:val="true"/>
              </w:rPr>
              <w:t xml:space="preserve">14. </w:t>
            </w:r>
            <w:r>
              <w:t xml:space="preserve">The private meetings consisted of plan making to get Boo _____________.</w:t>
            </w:r>
          </w:p>
          <w:p>
            <w:pPr>
              <w:keepLines/>
              <w:pStyle w:val="CluesTiny"/>
            </w:pPr>
            <w:r>
              <w:rPr>
                <w:b w:val="true"/>
                <w:bCs w:val="true"/>
              </w:rPr>
              <w:t xml:space="preserve">18. </w:t>
            </w:r>
            <w:r>
              <w:t xml:space="preserve">Dill tells Atticus that Jem lost his pants when they were playing strip poker by the _________.</w:t>
            </w:r>
          </w:p>
          <w:p>
            <w:pPr>
              <w:keepLines/>
              <w:pStyle w:val="CluesTiny"/>
            </w:pPr>
            <w:r>
              <w:rPr>
                <w:b w:val="true"/>
                <w:bCs w:val="true"/>
              </w:rPr>
              <w:t xml:space="preserve">20. </w:t>
            </w:r>
            <w:r>
              <w:t xml:space="preserve">Who may have put the unwrapped surprise in the knothole?</w:t>
            </w:r>
          </w:p>
          <w:p>
            <w:pPr>
              <w:keepLines/>
              <w:pStyle w:val="CluesTiny"/>
            </w:pPr>
            <w:r>
              <w:rPr>
                <w:b w:val="true"/>
                <w:bCs w:val="true"/>
              </w:rPr>
              <w:t xml:space="preserve">21. </w:t>
            </w:r>
            <w:r>
              <w:t xml:space="preserve">Miss Muadie Atkinson is a _____________ to the Finch family. </w:t>
            </w:r>
          </w:p>
          <w:p>
            <w:pPr>
              <w:keepLines/>
              <w:pStyle w:val="CluesTiny"/>
            </w:pPr>
            <w:r>
              <w:rPr>
                <w:b w:val="true"/>
                <w:bCs w:val="true"/>
              </w:rPr>
              <w:t xml:space="preserve">22. </w:t>
            </w:r>
            <w:r>
              <w:t xml:space="preserve">Miss Maudie Atkinson is very _________.</w:t>
            </w:r>
          </w:p>
          <w:p>
            <w:pPr>
              <w:keepLines/>
              <w:pStyle w:val="CluesTiny"/>
            </w:pPr>
            <w:r>
              <w:rPr>
                <w:b w:val="true"/>
                <w:bCs w:val="true"/>
              </w:rPr>
              <w:t xml:space="preserve">23. </w:t>
            </w:r>
            <w:r>
              <w:t xml:space="preserve">Jem and Dill began to have private meetings without Scout in the ________.</w:t>
            </w:r>
          </w:p>
        </w:tc>
        <w:tc>
          <w:p>
            <w:pPr>
              <w:pStyle w:val="CluesTiny"/>
            </w:pPr>
            <w:r>
              <w:rPr>
                <w:b w:val="true"/>
                <w:bCs w:val="true"/>
              </w:rPr>
              <w:t xml:space="preserve">Down</w:t>
            </w:r>
          </w:p>
          <w:p>
            <w:pPr>
              <w:keepLines/>
              <w:pStyle w:val="CluesTiny"/>
            </w:pPr>
            <w:r>
              <w:rPr>
                <w:b w:val="true"/>
                <w:bCs w:val="true"/>
              </w:rPr>
              <w:t xml:space="preserve">1. </w:t>
            </w:r>
            <w:r>
              <w:t xml:space="preserve">What did Scout find in the knothole of the oak tree in the Radley lot?</w:t>
            </w:r>
          </w:p>
          <w:p>
            <w:pPr>
              <w:keepLines/>
              <w:pStyle w:val="CluesTiny"/>
            </w:pPr>
            <w:r>
              <w:rPr>
                <w:b w:val="true"/>
                <w:bCs w:val="true"/>
              </w:rPr>
              <w:t xml:space="preserve">2. </w:t>
            </w:r>
            <w:r>
              <w:t xml:space="preserve">___________ acts the same whether he is behind closed door or on his front yard, unlike some other characters in the novel. </w:t>
            </w:r>
          </w:p>
          <w:p>
            <w:pPr>
              <w:keepLines/>
              <w:pStyle w:val="CluesTiny"/>
            </w:pPr>
            <w:r>
              <w:rPr>
                <w:b w:val="true"/>
                <w:bCs w:val="true"/>
              </w:rPr>
              <w:t xml:space="preserve">3. </w:t>
            </w:r>
            <w:r>
              <w:t xml:space="preserve">Where did Jem's pants get caught?</w:t>
            </w:r>
          </w:p>
          <w:p>
            <w:pPr>
              <w:keepLines/>
              <w:pStyle w:val="CluesTiny"/>
            </w:pPr>
            <w:r>
              <w:rPr>
                <w:b w:val="true"/>
                <w:bCs w:val="true"/>
              </w:rPr>
              <w:t xml:space="preserve">4. </w:t>
            </w:r>
            <w:r>
              <w:t xml:space="preserve">A "___________" seems to be a person who has a strict adherence to the Bible and who thinks that anything that causes pleasure is a sin. </w:t>
            </w:r>
          </w:p>
          <w:p>
            <w:pPr>
              <w:keepLines/>
              <w:pStyle w:val="CluesTiny"/>
            </w:pPr>
            <w:r>
              <w:rPr>
                <w:b w:val="true"/>
                <w:bCs w:val="true"/>
              </w:rPr>
              <w:t xml:space="preserve">6. </w:t>
            </w:r>
            <w:r>
              <w:t xml:space="preserve">Dill and Jem made a plan to use a fishing pole in order to pass a note through a window to _______.</w:t>
            </w:r>
          </w:p>
          <w:p>
            <w:pPr>
              <w:keepLines/>
              <w:pStyle w:val="CluesTiny"/>
            </w:pPr>
            <w:r>
              <w:rPr>
                <w:b w:val="true"/>
                <w:bCs w:val="true"/>
              </w:rPr>
              <w:t xml:space="preserve">8. </w:t>
            </w:r>
            <w:r>
              <w:t xml:space="preserve">What did Scout hear when she was in the Radley yard?</w:t>
            </w:r>
          </w:p>
          <w:p>
            <w:pPr>
              <w:keepLines/>
              <w:pStyle w:val="CluesTiny"/>
            </w:pPr>
            <w:r>
              <w:rPr>
                <w:b w:val="true"/>
                <w:bCs w:val="true"/>
              </w:rPr>
              <w:t xml:space="preserve">9. </w:t>
            </w:r>
            <w:r>
              <w:t xml:space="preserve">Jem retrieves his pants in the middle of the night from the fence in the ________.</w:t>
            </w:r>
          </w:p>
          <w:p>
            <w:pPr>
              <w:keepLines/>
              <w:pStyle w:val="CluesTiny"/>
            </w:pPr>
            <w:r>
              <w:rPr>
                <w:b w:val="true"/>
                <w:bCs w:val="true"/>
              </w:rPr>
              <w:t xml:space="preserve">10. </w:t>
            </w:r>
            <w:r>
              <w:t xml:space="preserve">Dill ______ to Scout and this changed their relationship. </w:t>
            </w:r>
          </w:p>
          <w:p>
            <w:pPr>
              <w:keepLines/>
              <w:pStyle w:val="CluesTiny"/>
            </w:pPr>
            <w:r>
              <w:rPr>
                <w:b w:val="true"/>
                <w:bCs w:val="true"/>
              </w:rPr>
              <w:t xml:space="preserve">13. </w:t>
            </w:r>
            <w:r>
              <w:t xml:space="preserve">The shadow has a ______ and fires it when he sees the children. </w:t>
            </w:r>
          </w:p>
          <w:p>
            <w:pPr>
              <w:keepLines/>
              <w:pStyle w:val="CluesTiny"/>
            </w:pPr>
            <w:r>
              <w:rPr>
                <w:b w:val="true"/>
                <w:bCs w:val="true"/>
              </w:rPr>
              <w:t xml:space="preserve">15. </w:t>
            </w:r>
            <w:r>
              <w:t xml:space="preserve">Who could have been the source of the sound that Scout heard?</w:t>
            </w:r>
          </w:p>
          <w:p>
            <w:pPr>
              <w:keepLines/>
              <w:pStyle w:val="CluesTiny"/>
            </w:pPr>
            <w:r>
              <w:rPr>
                <w:b w:val="true"/>
                <w:bCs w:val="true"/>
              </w:rPr>
              <w:t xml:space="preserve">16. </w:t>
            </w:r>
            <w:r>
              <w:t xml:space="preserve">How did Scout end up in the Radley yard?</w:t>
            </w:r>
          </w:p>
          <w:p>
            <w:pPr>
              <w:keepLines/>
              <w:pStyle w:val="CluesTiny"/>
            </w:pPr>
            <w:r>
              <w:rPr>
                <w:b w:val="true"/>
                <w:bCs w:val="true"/>
              </w:rPr>
              <w:t xml:space="preserve">17. </w:t>
            </w:r>
            <w:r>
              <w:t xml:space="preserve">What do Jem, Dill and Scout see in the window of the Radley house?</w:t>
            </w:r>
          </w:p>
          <w:p>
            <w:pPr>
              <w:keepLines/>
              <w:pStyle w:val="CluesTiny"/>
            </w:pPr>
            <w:r>
              <w:rPr>
                <w:b w:val="true"/>
                <w:bCs w:val="true"/>
              </w:rPr>
              <w:t xml:space="preserve">19. </w:t>
            </w:r>
            <w:r>
              <w:t xml:space="preserve">Who pushed Scout into the Radley lot?</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TKAM Chapters 4-6 Summary </dc:title>
  <dcterms:created xsi:type="dcterms:W3CDTF">2021-10-11T19:53:00Z</dcterms:created>
  <dcterms:modified xsi:type="dcterms:W3CDTF">2021-10-11T19:53:00Z</dcterms:modified>
</cp:coreProperties>
</file>