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TKAM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ridged, sever,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is basically untouched or unused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lesson or to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pointed or sharpened pole or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shamelessly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members of a particular church or 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lower edges of a roof which usually protect beyond the sides of the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conditions or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preference, or a preferred way of doing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minor city official, lower in rank than either a sheriff or policeman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early form of a pharmicist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formal statement of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almost always 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house or a place where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somewhere or do something that is unusual or not normal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devotion to religious duties and practices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TKAM Crossword Puzzle</dc:title>
  <dcterms:created xsi:type="dcterms:W3CDTF">2021-10-11T19:52:32Z</dcterms:created>
  <dcterms:modified xsi:type="dcterms:W3CDTF">2021-10-11T19:52:32Z</dcterms:modified>
</cp:coreProperties>
</file>