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TKAM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kindness and generosity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argumentative; likley to cause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 forceful energy; impassioned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purposeful stirring up; incitement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done without exercise of good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wicked acts or injustices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religious devotion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unspoken, wordless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small and 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sang or said i a quiet, often romantic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heavily indulging in; rolling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brief, temporary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skill and 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friendly, comfortble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quarrelsome; irritable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calmly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joyfully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inherent; natural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favorable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irritations or annoyances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giving out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subduing or calming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feeling of shame or humiliation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harmless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having or exhibiting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lingered; waited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irritating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insulting or abusive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spotlessly clean and fresh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TKAM Vocabulary</dc:title>
  <dcterms:created xsi:type="dcterms:W3CDTF">2021-10-11T19:52:46Z</dcterms:created>
  <dcterms:modified xsi:type="dcterms:W3CDTF">2021-10-11T19:52:46Z</dcterms:modified>
</cp:coreProperties>
</file>