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TKAM Word Scramble</w:t>
      </w:r>
    </w:p>
    <w:p>
      <w:pPr>
        <w:pStyle w:val="Questions"/>
      </w:pPr>
      <w:r>
        <w:t xml:space="preserve">1. SIACTUT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PANUALIRC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MAOBYCM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RRAPEH EEL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HET RAETG DRESNIESPO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6. JEMERY HFCIN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SISM DEIMAU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OBO YEDLRA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LCUEN KAJC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SISM EPTSEAIHN ORWDFCRA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11. MSSI OAICNELR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TEARWL GNUHNACNMI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13. RIURBS LLEEW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MR ANTANH YDERAL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IINDAEMR IIPI,ISSSSP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16. JANE SUIOLE NCHIF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17. CSAREHL ERAKB IARRSH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18. MSIS REHACL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MONASNW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GUTRSASN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TKAM Word Scramble</dc:title>
  <dcterms:created xsi:type="dcterms:W3CDTF">2021-10-11T19:54:09Z</dcterms:created>
  <dcterms:modified xsi:type="dcterms:W3CDTF">2021-10-11T19:54:09Z</dcterms:modified>
</cp:coreProperties>
</file>