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electrical device for making toast.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shallow pan with a long handle, used for cooking food in hot fat or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flat and usually round dish that is used for eating or serving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kitchen appliance used to cook or prepare various foods with steam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bowl-shaped frying pan used typically in Chinese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perforated bowl used to strain off liquid from food, especially after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enclosed compartment, as in a kitchen range, for cooking and heating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instrument with two movable arms that are joined at one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flat dish or container that's used to carry or serve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appliance or compartment which is artificially kept cool and used to store food and drink.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thin-bladed knife or implement used for slicing, especially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 basin in which dishes are washed.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It is used primarily for serving.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an improved, self-contained version of the large stockpot used for range top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bowl, usually wider and more shallow than a cereal bowl, in which soup is served.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large, deep container for frying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device having holes punched in it or made of crossed wires for separating solid matter from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refrigerated compartment, cabinet, or room for preserving food at very low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is typically a table-top device used to maintain the serving temperature of prepared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device for removing the skin from fruit and vegetables.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TLE Crossword puzzle</dc:title>
  <dcterms:created xsi:type="dcterms:W3CDTF">2021-10-11T19:54:09Z</dcterms:created>
  <dcterms:modified xsi:type="dcterms:W3CDTF">2021-10-11T19:54:09Z</dcterms:modified>
</cp:coreProperties>
</file>