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TLR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OHS    </w:t>
      </w:r>
      <w:r>
        <w:t xml:space="preserve">   Object    </w:t>
      </w:r>
      <w:r>
        <w:t xml:space="preserve">   Safety    </w:t>
      </w:r>
      <w:r>
        <w:t xml:space="preserve">   Move    </w:t>
      </w:r>
      <w:r>
        <w:t xml:space="preserve">   Risks    </w:t>
      </w:r>
      <w:r>
        <w:t xml:space="preserve">   Select    </w:t>
      </w:r>
      <w:r>
        <w:t xml:space="preserve">   Person    </w:t>
      </w:r>
      <w:r>
        <w:t xml:space="preserve">   Rights    </w:t>
      </w:r>
      <w:r>
        <w:t xml:space="preserve">   Stance    </w:t>
      </w:r>
      <w:r>
        <w:t xml:space="preserve">   Assess    </w:t>
      </w:r>
      <w:r>
        <w:t xml:space="preserve">   Reduce    </w:t>
      </w:r>
      <w:r>
        <w:t xml:space="preserve">   Prepare    </w:t>
      </w:r>
      <w:r>
        <w:t xml:space="preserve">   Safe Body Mechanics    </w:t>
      </w:r>
      <w:r>
        <w:t xml:space="preserve">   Posture    </w:t>
      </w:r>
      <w:r>
        <w:t xml:space="preserve">   Identify    </w:t>
      </w:r>
      <w:r>
        <w:t xml:space="preserve">   Support    </w:t>
      </w:r>
      <w:r>
        <w:t xml:space="preserve">   Training    </w:t>
      </w:r>
      <w:r>
        <w:t xml:space="preserve">   Power Lift    </w:t>
      </w:r>
      <w:r>
        <w:t xml:space="preserve">   Equipment    </w:t>
      </w:r>
      <w:r>
        <w:t xml:space="preserve">   Reposition    </w:t>
      </w:r>
      <w:r>
        <w:t xml:space="preserve">   Environment    </w:t>
      </w:r>
      <w:r>
        <w:t xml:space="preserve">   Eliminate    </w:t>
      </w:r>
      <w:r>
        <w:t xml:space="preserve">   Tripod Lift    </w:t>
      </w:r>
      <w:r>
        <w:t xml:space="preserve">   Communicate    </w:t>
      </w:r>
      <w:r>
        <w:t xml:space="preserve">   Transfer Belt    </w:t>
      </w:r>
      <w:r>
        <w:t xml:space="preserve">   Accountability    </w:t>
      </w:r>
      <w:r>
        <w:t xml:space="preserve">   Weight Transfer    </w:t>
      </w:r>
      <w:r>
        <w:t xml:space="preserve">   Musculoskeletal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TLR Word Search</dc:title>
  <dcterms:created xsi:type="dcterms:W3CDTF">2021-10-11T19:54:38Z</dcterms:created>
  <dcterms:modified xsi:type="dcterms:W3CDTF">2021-10-11T19:54:38Z</dcterms:modified>
</cp:coreProperties>
</file>