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TMNT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rat?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color is Michelangelo?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creators of the TMNT comic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color is Leonardo?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alien race is Krang based off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masked human helps the turtles?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the female ninja turtle?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 the turtles live?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Teenage Mutant _ Turtles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Raphael's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Leonardo's nickname?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of the creators of the TMNT comic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Mikey's catchphrase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news reporter who befriends the turtles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martial arts discipline do the turtles practice?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color is Donatello?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the idea for Shredder's armor come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Michelangelo's nickname?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Shredder's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city where the turtles fought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Donatello's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favorite food of the Ninja Turtle?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color is Raphael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animal head did the turtles fly around in, in the original comic?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shares an origin story with the turtles?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TMNT</dc:title>
  <dcterms:created xsi:type="dcterms:W3CDTF">2021-10-11T19:52:54Z</dcterms:created>
  <dcterms:modified xsi:type="dcterms:W3CDTF">2021-10-11T19:52:54Z</dcterms:modified>
</cp:coreProperties>
</file>