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TMNT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Fong    </w:t>
      </w:r>
      <w:r>
        <w:t xml:space="preserve">   Hun    </w:t>
      </w:r>
      <w:r>
        <w:t xml:space="preserve">   Don Vicioso    </w:t>
      </w:r>
      <w:r>
        <w:t xml:space="preserve">   Rook    </w:t>
      </w:r>
      <w:r>
        <w:t xml:space="preserve">   Kirby    </w:t>
      </w:r>
      <w:r>
        <w:t xml:space="preserve">   Timothy    </w:t>
      </w:r>
      <w:r>
        <w:t xml:space="preserve">   Chompy    </w:t>
      </w:r>
      <w:r>
        <w:t xml:space="preserve">   Y'Githba    </w:t>
      </w:r>
      <w:r>
        <w:t xml:space="preserve">   G'Ythraka    </w:t>
      </w:r>
      <w:r>
        <w:t xml:space="preserve">   Hiidrala    </w:t>
      </w:r>
      <w:r>
        <w:t xml:space="preserve">   Bishop    </w:t>
      </w:r>
      <w:r>
        <w:t xml:space="preserve">   Kraang    </w:t>
      </w:r>
      <w:r>
        <w:t xml:space="preserve">   Armaggon    </w:t>
      </w:r>
      <w:r>
        <w:t xml:space="preserve">   Dregg    </w:t>
      </w:r>
      <w:r>
        <w:t xml:space="preserve">   Triceraton    </w:t>
      </w:r>
      <w:r>
        <w:t xml:space="preserve">   Spider Bytez    </w:t>
      </w:r>
      <w:r>
        <w:t xml:space="preserve">   Snakeweed    </w:t>
      </w:r>
      <w:r>
        <w:t xml:space="preserve">   Tiger Claw    </w:t>
      </w:r>
      <w:r>
        <w:t xml:space="preserve">   Stockmanfly    </w:t>
      </w:r>
      <w:r>
        <w:t xml:space="preserve">   Shredder    </w:t>
      </w:r>
      <w:r>
        <w:t xml:space="preserve">   Fishface    </w:t>
      </w:r>
      <w:r>
        <w:t xml:space="preserve">   Rahzar    </w:t>
      </w:r>
      <w:r>
        <w:t xml:space="preserve">   Fugitoid    </w:t>
      </w:r>
      <w:r>
        <w:t xml:space="preserve">   Murakami    </w:t>
      </w:r>
      <w:r>
        <w:t xml:space="preserve">   Berny    </w:t>
      </w:r>
      <w:r>
        <w:t xml:space="preserve">   Joey    </w:t>
      </w:r>
      <w:r>
        <w:t xml:space="preserve">   Ice Cream Kitty    </w:t>
      </w:r>
      <w:r>
        <w:t xml:space="preserve">   Spike    </w:t>
      </w:r>
      <w:r>
        <w:t xml:space="preserve">   Pete    </w:t>
      </w:r>
      <w:r>
        <w:t xml:space="preserve">   Leatherhead    </w:t>
      </w:r>
      <w:r>
        <w:t xml:space="preserve">   Rockwell    </w:t>
      </w:r>
      <w:r>
        <w:t xml:space="preserve">   Mondo    </w:t>
      </w:r>
      <w:r>
        <w:t xml:space="preserve">   Shinigami    </w:t>
      </w:r>
      <w:r>
        <w:t xml:space="preserve">   Karai    </w:t>
      </w:r>
      <w:r>
        <w:t xml:space="preserve">   Casey    </w:t>
      </w:r>
      <w:r>
        <w:t xml:space="preserve">   April    </w:t>
      </w:r>
      <w:r>
        <w:t xml:space="preserve">   Splinter    </w:t>
      </w:r>
      <w:r>
        <w:t xml:space="preserve">   Rapheal    </w:t>
      </w:r>
      <w:r>
        <w:t xml:space="preserve">   Michelangelo    </w:t>
      </w:r>
      <w:r>
        <w:t xml:space="preserve">   Leonardo    </w:t>
      </w:r>
      <w:r>
        <w:t xml:space="preserve">   Donatello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TMNT</dc:title>
  <dcterms:created xsi:type="dcterms:W3CDTF">2021-10-11T19:53:03Z</dcterms:created>
  <dcterms:modified xsi:type="dcterms:W3CDTF">2021-10-11T19:53:03Z</dcterms:modified>
</cp:coreProperties>
</file>