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TODAY'S HIP HOP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BHAD BHABIE    </w:t>
      </w:r>
      <w:r>
        <w:t xml:space="preserve">   LIL WAYNE    </w:t>
      </w:r>
      <w:r>
        <w:t xml:space="preserve">   JOYNER LUCAS    </w:t>
      </w:r>
      <w:r>
        <w:t xml:space="preserve">   YG    </w:t>
      </w:r>
      <w:r>
        <w:t xml:space="preserve">   BLOCBOY JB    </w:t>
      </w:r>
      <w:r>
        <w:t xml:space="preserve">   FLIPP DINERO    </w:t>
      </w:r>
      <w:r>
        <w:t xml:space="preserve">   KASH DOLL    </w:t>
      </w:r>
      <w:r>
        <w:t xml:space="preserve">   YOUNG THUG    </w:t>
      </w:r>
      <w:r>
        <w:t xml:space="preserve">   FUTURE    </w:t>
      </w:r>
      <w:r>
        <w:t xml:space="preserve">   BLUEFACE    </w:t>
      </w:r>
      <w:r>
        <w:t xml:space="preserve">   6IX9INE    </w:t>
      </w:r>
      <w:r>
        <w:t xml:space="preserve">   TRAVIS SCOTT    </w:t>
      </w:r>
      <w:r>
        <w:t xml:space="preserve">   ASAP FERG    </w:t>
      </w:r>
      <w:r>
        <w:t xml:space="preserve">   ASAP ROCKY    </w:t>
      </w:r>
      <w:r>
        <w:t xml:space="preserve">   PLAYBOI CARTI    </w:t>
      </w:r>
      <w:r>
        <w:t xml:space="preserve">   POST MALONE    </w:t>
      </w:r>
      <w:r>
        <w:t xml:space="preserve">   NICKI MINAJ    </w:t>
      </w:r>
      <w:r>
        <w:t xml:space="preserve">   CARDI B    </w:t>
      </w:r>
      <w:r>
        <w:t xml:space="preserve">   MEEK MILL    </w:t>
      </w:r>
      <w:r>
        <w:t xml:space="preserve">   SAWEETIE    </w:t>
      </w:r>
      <w:r>
        <w:t xml:space="preserve">   A BOOGIE WIT DA HOODIE    </w:t>
      </w:r>
      <w:r>
        <w:t xml:space="preserve">   CITY GIRLS    </w:t>
      </w:r>
      <w:r>
        <w:t xml:space="preserve">   LIL PUMP    </w:t>
      </w:r>
      <w:r>
        <w:t xml:space="preserve">   DA BABY    </w:t>
      </w:r>
      <w:r>
        <w:t xml:space="preserve">   LIL BABY    </w:t>
      </w:r>
      <w:r>
        <w:t xml:space="preserve">   XXXTENTACION    </w:t>
      </w:r>
      <w:r>
        <w:t xml:space="preserve">   21 SAVAGE    </w:t>
      </w:r>
      <w:r>
        <w:t xml:space="preserve">   MIGOS    </w:t>
      </w:r>
      <w:r>
        <w:t xml:space="preserve">   J COLE    </w:t>
      </w:r>
      <w:r>
        <w:t xml:space="preserve">   KENDRICK LAMAR    </w:t>
      </w:r>
      <w:r>
        <w:t xml:space="preserve">   POP SMOKE    </w:t>
      </w:r>
      <w:r>
        <w:t xml:space="preserve">   DRAKE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HIP HOP ARTIST</dc:title>
  <dcterms:created xsi:type="dcterms:W3CDTF">2021-10-11T19:56:19Z</dcterms:created>
  <dcterms:modified xsi:type="dcterms:W3CDTF">2021-10-11T19:56:19Z</dcterms:modified>
</cp:coreProperties>
</file>