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TO-GO Bag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underwear    </w:t>
      </w:r>
      <w:r>
        <w:t xml:space="preserve">   water    </w:t>
      </w:r>
      <w:r>
        <w:t xml:space="preserve">   trail mix    </w:t>
      </w:r>
      <w:r>
        <w:t xml:space="preserve">   toothpaste    </w:t>
      </w:r>
      <w:r>
        <w:t xml:space="preserve">   toothbrush    </w:t>
      </w:r>
      <w:r>
        <w:t xml:space="preserve">   toilet paper    </w:t>
      </w:r>
      <w:r>
        <w:t xml:space="preserve">   tea bags    </w:t>
      </w:r>
      <w:r>
        <w:t xml:space="preserve">   sunscreen    </w:t>
      </w:r>
      <w:r>
        <w:t xml:space="preserve">   socks    </w:t>
      </w:r>
      <w:r>
        <w:t xml:space="preserve">   soap    </w:t>
      </w:r>
      <w:r>
        <w:t xml:space="preserve">   shampoo    </w:t>
      </w:r>
      <w:r>
        <w:t xml:space="preserve">   salt    </w:t>
      </w:r>
      <w:r>
        <w:t xml:space="preserve">   radio    </w:t>
      </w:r>
      <w:r>
        <w:t xml:space="preserve">   playing cards    </w:t>
      </w:r>
      <w:r>
        <w:t xml:space="preserve">   plastic utensils    </w:t>
      </w:r>
      <w:r>
        <w:t xml:space="preserve">   pepper    </w:t>
      </w:r>
      <w:r>
        <w:t xml:space="preserve">   pencil    </w:t>
      </w:r>
      <w:r>
        <w:t xml:space="preserve">   pedialyte    </w:t>
      </w:r>
      <w:r>
        <w:t xml:space="preserve">   paper    </w:t>
      </w:r>
      <w:r>
        <w:t xml:space="preserve">   medications    </w:t>
      </w:r>
      <w:r>
        <w:t xml:space="preserve">   mask    </w:t>
      </w:r>
      <w:r>
        <w:t xml:space="preserve">   lotion    </w:t>
      </w:r>
      <w:r>
        <w:t xml:space="preserve">   lighter    </w:t>
      </w:r>
      <w:r>
        <w:t xml:space="preserve">   instant coffee    </w:t>
      </w:r>
      <w:r>
        <w:t xml:space="preserve">   hand sanitizer    </w:t>
      </w:r>
      <w:r>
        <w:t xml:space="preserve">   hair brush    </w:t>
      </w:r>
      <w:r>
        <w:t xml:space="preserve">   gum    </w:t>
      </w:r>
      <w:r>
        <w:t xml:space="preserve">   granola bar    </w:t>
      </w:r>
      <w:r>
        <w:t xml:space="preserve">   flash light    </w:t>
      </w:r>
      <w:r>
        <w:t xml:space="preserve">   first aid kit    </w:t>
      </w:r>
      <w:r>
        <w:t xml:space="preserve">   dry foods    </w:t>
      </w:r>
      <w:r>
        <w:t xml:space="preserve">   dry soup    </w:t>
      </w:r>
      <w:r>
        <w:t xml:space="preserve">   documents    </w:t>
      </w:r>
      <w:r>
        <w:t xml:space="preserve">   contact numbers    </w:t>
      </w:r>
      <w:r>
        <w:t xml:space="preserve">   canned food    </w:t>
      </w:r>
      <w:r>
        <w:t xml:space="preserve">   cash    </w:t>
      </w:r>
      <w:r>
        <w:t xml:space="preserve">   candy    </w:t>
      </w:r>
      <w:r>
        <w:t xml:space="preserve">   bloodcard    </w:t>
      </w:r>
      <w:r>
        <w:t xml:space="preserve">   bible    </w:t>
      </w:r>
      <w:r>
        <w:t xml:space="preserve">   batteries    </w:t>
      </w:r>
      <w:r>
        <w:t xml:space="preserve">   backpack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TO-GO Bag</dc:title>
  <dcterms:created xsi:type="dcterms:W3CDTF">2021-10-11T19:56:38Z</dcterms:created>
  <dcterms:modified xsi:type="dcterms:W3CDTF">2021-10-11T19:56:38Z</dcterms:modified>
</cp:coreProperties>
</file>