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TONE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irritated; annoyed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moving to and fro rapidly; vibrating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strong inner feeling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full of fear; fearful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ardently active, devoted, or diligent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or showing little or no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5. Rudely brief in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ludicrous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fill with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cunning or wily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3.Befitting a child.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6.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restrained in design, presentation, etc;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4. To overcome the distrust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stiff, using textbook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1. To cause slight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Generally known informal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pretending evil or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Characterized by or showing fancy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Frivolous and lighthearted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easily stirred or moved mentally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1. Harsh or severe, as of temper or expression.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cruel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WORDS </dc:title>
  <dcterms:created xsi:type="dcterms:W3CDTF">2021-10-11T19:57:06Z</dcterms:created>
  <dcterms:modified xsi:type="dcterms:W3CDTF">2021-10-11T19:57:06Z</dcterms:modified>
</cp:coreProperties>
</file>