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TOPS PICNIC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ACCOUNTABILITY    </w:t>
      </w:r>
      <w:r>
        <w:t xml:space="preserve">   BANKBOOK    </w:t>
      </w:r>
      <w:r>
        <w:t xml:space="preserve">   CALORIES    </w:t>
      </w:r>
      <w:r>
        <w:t xml:space="preserve">   CARBS    </w:t>
      </w:r>
      <w:r>
        <w:t xml:space="preserve">   CHAPTER    </w:t>
      </w:r>
      <w:r>
        <w:t xml:space="preserve">   CHECKUP    </w:t>
      </w:r>
      <w:r>
        <w:t xml:space="preserve">   CLIMB    </w:t>
      </w:r>
      <w:r>
        <w:t xml:space="preserve">   COLEADER    </w:t>
      </w:r>
      <w:r>
        <w:t xml:space="preserve">   COMMITTEE    </w:t>
      </w:r>
      <w:r>
        <w:t xml:space="preserve">   COORDINATOR    </w:t>
      </w:r>
      <w:r>
        <w:t xml:space="preserve">   CROWN    </w:t>
      </w:r>
      <w:r>
        <w:t xml:space="preserve">   DIET    </w:t>
      </w:r>
      <w:r>
        <w:t xml:space="preserve">   DOCTOR    </w:t>
      </w:r>
      <w:r>
        <w:t xml:space="preserve">   DUCHESS    </w:t>
      </w:r>
      <w:r>
        <w:t xml:space="preserve">   DUKE    </w:t>
      </w:r>
      <w:r>
        <w:t xml:space="preserve">   EXCHANGES    </w:t>
      </w:r>
      <w:r>
        <w:t xml:space="preserve">   EXERCISE    </w:t>
      </w:r>
      <w:r>
        <w:t xml:space="preserve">   FATS    </w:t>
      </w:r>
      <w:r>
        <w:t xml:space="preserve">   FIT    </w:t>
      </w:r>
      <w:r>
        <w:t xml:space="preserve">   FOODDIARY    </w:t>
      </w:r>
      <w:r>
        <w:t xml:space="preserve">   FRIENDS    </w:t>
      </w:r>
      <w:r>
        <w:t xml:space="preserve">   FRUITS    </w:t>
      </w:r>
      <w:r>
        <w:t xml:space="preserve">   GAIN    </w:t>
      </w:r>
      <w:r>
        <w:t xml:space="preserve">   GOAL    </w:t>
      </w:r>
      <w:r>
        <w:t xml:space="preserve">   GRAINS    </w:t>
      </w:r>
      <w:r>
        <w:t xml:space="preserve">   HABIT    </w:t>
      </w:r>
      <w:r>
        <w:t xml:space="preserve">   HEALTHY    </w:t>
      </w:r>
      <w:r>
        <w:t xml:space="preserve">   JUMP    </w:t>
      </w:r>
      <w:r>
        <w:t xml:space="preserve">   KING    </w:t>
      </w:r>
      <w:r>
        <w:t xml:space="preserve">   KOPS    </w:t>
      </w:r>
      <w:r>
        <w:t xml:space="preserve">   LEADER    </w:t>
      </w:r>
      <w:r>
        <w:t xml:space="preserve">   LIFESAVER    </w:t>
      </w:r>
      <w:r>
        <w:t xml:space="preserve">   LIFESTYLE    </w:t>
      </w:r>
      <w:r>
        <w:t xml:space="preserve">   LOSS    </w:t>
      </w:r>
      <w:r>
        <w:t xml:space="preserve">   MEETING    </w:t>
      </w:r>
      <w:r>
        <w:t xml:space="preserve">   MEMBER    </w:t>
      </w:r>
      <w:r>
        <w:t xml:space="preserve">   MEMBERSHIP    </w:t>
      </w:r>
      <w:r>
        <w:t xml:space="preserve">   MILLCREEK    </w:t>
      </w:r>
      <w:r>
        <w:t xml:space="preserve">   NUTRITION    </w:t>
      </w:r>
      <w:r>
        <w:t xml:space="preserve">   OBESITY    </w:t>
      </w:r>
      <w:r>
        <w:t xml:space="preserve">   PARTNER    </w:t>
      </w:r>
      <w:r>
        <w:t xml:space="preserve">   PHONETREE    </w:t>
      </w:r>
      <w:r>
        <w:t xml:space="preserve">   POUND    </w:t>
      </w:r>
      <w:r>
        <w:t xml:space="preserve">   QUEEN    </w:t>
      </w:r>
      <w:r>
        <w:t xml:space="preserve">   RALLY    </w:t>
      </w:r>
      <w:r>
        <w:t xml:space="preserve">   REALPEOPLE    </w:t>
      </w:r>
      <w:r>
        <w:t xml:space="preserve">   RECORDER    </w:t>
      </w:r>
      <w:r>
        <w:t xml:space="preserve">   RUN    </w:t>
      </w:r>
      <w:r>
        <w:t xml:space="preserve">   SCALE    </w:t>
      </w:r>
      <w:r>
        <w:t xml:space="preserve">   SECRETARY    </w:t>
      </w:r>
      <w:r>
        <w:t xml:space="preserve">   SENSIBLY    </w:t>
      </w:r>
      <w:r>
        <w:t xml:space="preserve">   SLIM    </w:t>
      </w:r>
      <w:r>
        <w:t xml:space="preserve">   SNACKS    </w:t>
      </w:r>
      <w:r>
        <w:t xml:space="preserve">   SRD    </w:t>
      </w:r>
      <w:r>
        <w:t xml:space="preserve">   STRESS    </w:t>
      </w:r>
      <w:r>
        <w:t xml:space="preserve">   SWIM    </w:t>
      </w:r>
      <w:r>
        <w:t xml:space="preserve">   TEAM    </w:t>
      </w:r>
      <w:r>
        <w:t xml:space="preserve">   TENTHS    </w:t>
      </w:r>
      <w:r>
        <w:t xml:space="preserve">   TREASURER    </w:t>
      </w:r>
      <w:r>
        <w:t xml:space="preserve">   TRIM    </w:t>
      </w:r>
      <w:r>
        <w:t xml:space="preserve">   TURTLE    </w:t>
      </w:r>
      <w:r>
        <w:t xml:space="preserve">   VEGGIES    </w:t>
      </w:r>
      <w:r>
        <w:t xml:space="preserve">   WALK    </w:t>
      </w:r>
      <w:r>
        <w:t xml:space="preserve">   WASHINGTON    </w:t>
      </w:r>
      <w:r>
        <w:t xml:space="preserve">   WATER    </w:t>
      </w:r>
      <w:r>
        <w:t xml:space="preserve">   WEIGHT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TOPS PICNIC 2016</dc:title>
  <dcterms:created xsi:type="dcterms:W3CDTF">2021-10-11T19:58:23Z</dcterms:created>
  <dcterms:modified xsi:type="dcterms:W3CDTF">2021-10-11T19:58:23Z</dcterms:modified>
</cp:coreProperties>
</file>