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200 DRUGS  "THE RESPIRATORY SYSTEM"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LORATADINE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TIOTROPIUM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OLOPATADINE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LEVALBUTEROL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MONTELUKAST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BUDESONIDE+FORMOTEROL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ALBUTEROL+IPRATROPIUM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ALBUTEROL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FLUTICASONE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BENZONATATE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PREDNISOLONE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MOMETASONE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CETIRIZINE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200 DRUGS  "THE RESPIRATORY SYSTEM" 2018</dc:title>
  <dcterms:created xsi:type="dcterms:W3CDTF">2021-10-11T19:58:13Z</dcterms:created>
  <dcterms:modified xsi:type="dcterms:W3CDTF">2021-10-11T19:58:13Z</dcterms:modified>
</cp:coreProperties>
</file>