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MOVIES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DAVID HENRIE    </w:t>
      </w:r>
      <w:r>
        <w:t xml:space="preserve">   RHIANNA    </w:t>
      </w:r>
      <w:r>
        <w:t xml:space="preserve">   JLO    </w:t>
      </w:r>
      <w:r>
        <w:t xml:space="preserve">   HOME     </w:t>
      </w:r>
      <w:r>
        <w:t xml:space="preserve">   TRIS    </w:t>
      </w:r>
      <w:r>
        <w:t xml:space="preserve">   FOUR    </w:t>
      </w:r>
      <w:r>
        <w:t xml:space="preserve">   INSURGENT    </w:t>
      </w:r>
      <w:r>
        <w:t xml:space="preserve">   MADGE    </w:t>
      </w:r>
      <w:r>
        <w:t xml:space="preserve">   SONNY     </w:t>
      </w:r>
      <w:r>
        <w:t xml:space="preserve">   HOTEL     </w:t>
      </w:r>
      <w:r>
        <w:t xml:space="preserve">   KEVIN JAMES    </w:t>
      </w:r>
      <w:r>
        <w:t xml:space="preserve">   MALL COP     </w:t>
      </w:r>
      <w:r>
        <w:t xml:space="preserve">   FAMILY    </w:t>
      </w:r>
      <w:r>
        <w:t xml:space="preserve">   MONKEY KINGDOM    </w:t>
      </w:r>
      <w:r>
        <w:t xml:space="preserve">   LILY JAMES    </w:t>
      </w:r>
      <w:r>
        <w:t xml:space="preserve">   GLASS SLIPPER    </w:t>
      </w:r>
      <w:r>
        <w:t xml:space="preserve">   CINDERELLA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MOVIES </dc:title>
  <dcterms:created xsi:type="dcterms:W3CDTF">2021-10-11T19:57:30Z</dcterms:created>
  <dcterms:modified xsi:type="dcterms:W3CDTF">2021-10-11T19:57:30Z</dcterms:modified>
</cp:coreProperties>
</file>