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QUALITY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FDA    </w:t>
      </w:r>
      <w:r>
        <w:t xml:space="preserve">   Food Safety    </w:t>
      </w:r>
      <w:r>
        <w:t xml:space="preserve">   LIMS    </w:t>
      </w:r>
      <w:r>
        <w:t xml:space="preserve">   Systems    </w:t>
      </w:r>
      <w:r>
        <w:t xml:space="preserve">   Quality Culture    </w:t>
      </w:r>
      <w:r>
        <w:t xml:space="preserve">   Analysis    </w:t>
      </w:r>
      <w:r>
        <w:t xml:space="preserve">   Kosher Certification    </w:t>
      </w:r>
      <w:r>
        <w:t xml:space="preserve">   Certificate of Analysis    </w:t>
      </w:r>
      <w:r>
        <w:t xml:space="preserve">   GMP    </w:t>
      </w:r>
      <w:r>
        <w:t xml:space="preserve">   Compliance    </w:t>
      </w:r>
      <w:r>
        <w:t xml:space="preserve">   Monitoring    </w:t>
      </w:r>
      <w:r>
        <w:t xml:space="preserve">   Controls    </w:t>
      </w:r>
      <w:r>
        <w:t xml:space="preserve">   Continuous Improvement    </w:t>
      </w:r>
      <w:r>
        <w:t xml:space="preserve">   Inspection    </w:t>
      </w:r>
      <w:r>
        <w:t xml:space="preserve">   Temperature    </w:t>
      </w:r>
      <w:r>
        <w:t xml:space="preserve">   FIFO    </w:t>
      </w:r>
      <w:r>
        <w:t xml:space="preserve">   Communication    </w:t>
      </w:r>
      <w:r>
        <w:t xml:space="preserve">   Training    </w:t>
      </w:r>
      <w:r>
        <w:t xml:space="preserve">   Policies    </w:t>
      </w:r>
      <w:r>
        <w:t xml:space="preserve">   Procedures    </w:t>
      </w:r>
      <w:r>
        <w:t xml:space="preserve">   Testing    </w:t>
      </w:r>
      <w:r>
        <w:t xml:space="preserve">   Microbiology    </w:t>
      </w:r>
      <w:r>
        <w:t xml:space="preserve">   Environmentals    </w:t>
      </w:r>
      <w:r>
        <w:t xml:space="preserve">   Data    </w:t>
      </w:r>
      <w:r>
        <w:t xml:space="preserve">   Tracebility    </w:t>
      </w:r>
      <w:r>
        <w:t xml:space="preserve">   Documentation    </w:t>
      </w:r>
      <w:r>
        <w:t xml:space="preserve">   Audits     </w:t>
      </w:r>
      <w:r>
        <w:t xml:space="preserve">   HACCP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QUALITY TERMS</dc:title>
  <dcterms:created xsi:type="dcterms:W3CDTF">2021-10-11T19:57:29Z</dcterms:created>
  <dcterms:modified xsi:type="dcterms:W3CDTF">2021-10-11T19:57:29Z</dcterms:modified>
</cp:coreProperties>
</file>