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TORNADO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Also known as air pressure, is the weight of a column of air that extends from the surface to the top of the atmosphere. A tornado has very low barometric pressure.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Tornado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weather instrument used to measure wind speeds.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Tornado Watch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Weather device used to measure barometric pressure.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Twister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enhanced version of the Fujita-Pearson tornado scale that went into use in the U.S. starting in 2007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Supercell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Prediction made by meteorologists of what the weather will be like in the future.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Radar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Rotating column of wind that hasn't touched the ground.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Forecast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Frozen precipitation that forms in mid-latitude thunderstorms.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Barometric Pressure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Powerful but narrow stream of wind that is in the upper troposphere.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Overcast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Scientist who studies the weather.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Meteorology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science that deals with weather.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Multi-Vortex Tornado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tornado that has two or more sub vortices that circle the center of a larger tornado.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Funnel Cloud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term used to describe a sky that is covered with clouds.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Anemometer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Short for Radio Detecting and Ranging, is used to detect objects at a distance.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Barometer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Dangerous type of thunderstorm that has a rotating updraft. These type of storms can last for hours and produce large hail, flooding, lighting, strong winds and tornadoes.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Hail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storm that has thunder and lightning and often contain strong winds, rain and potentially hail.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Tornado Alley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Phrase used to describe an area in the U.S. where tornadoes frequently develop.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Meteorologist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Violent, funnel-shaped rotating column of air that has contact with the earth's surface and extends from a thunderstorm base.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Thunderstorm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Issued when an actual tornado funnel has been sighted or detected by weather radar.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Jet Stream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Issued when the weather conditions in a specific area/region are favorable for the development of a tornado.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Tornado Warning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Another term for tornado.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Enhanced Fujita Scale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TORNADO TERMINOLOGY</dc:title>
  <dcterms:created xsi:type="dcterms:W3CDTF">2021-10-11T19:59:20Z</dcterms:created>
  <dcterms:modified xsi:type="dcterms:W3CDTF">2021-10-11T19:59:20Z</dcterms:modified>
</cp:coreProperties>
</file>