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TORTURE</w:t>
      </w:r>
    </w:p>
    <w:p>
      <w:pPr>
        <w:pStyle w:val="Questions"/>
      </w:pPr>
      <w:r>
        <w:t xml:space="preserve">1. THE ARKC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ZRENBA LLBU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ORTREUT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ULEGIOLINT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 PHCALSOYCLOIG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HCIYLPSA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NSOTNWI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8. 4981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USDAJ LDAERC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ENORB'I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IBG HOETRRB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RBOWRINEATAGD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AEFR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NPAI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OVIELNCE 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TORTURE</dc:title>
  <dcterms:created xsi:type="dcterms:W3CDTF">2021-10-11T19:58:29Z</dcterms:created>
  <dcterms:modified xsi:type="dcterms:W3CDTF">2021-10-11T19:58:29Z</dcterms:modified>
</cp:coreProperties>
</file>