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TOUCHDOWN BURGERS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Leafy and green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of fresh ground beef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Brings tears to your eyes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Even better melted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White and creamy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real dill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of potatoes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Yellow and tangy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Liquid tomatoes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Burger top and bottom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refreshing drink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TOUCHDOWN BURGERS CROSSWORD PUZZLE</dc:title>
  <dcterms:created xsi:type="dcterms:W3CDTF">2021-10-11T20:01:04Z</dcterms:created>
  <dcterms:modified xsi:type="dcterms:W3CDTF">2021-10-11T20:01:04Z</dcterms:modified>
</cp:coreProperties>
</file>