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TOYS AND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marbles on a star is _____________ checkers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climb a ladder or slide down a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modeling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words made with 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build a house with this president's logs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Uses tiny blocks with bumps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race through lollipops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small car replicas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shoes with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number of dots match number of dots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rolls from your hand on a 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hands can be used in this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capture opponents medieval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become a "king" in this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Choose college or a career in this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arcade game with little yellow circular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draw a picture with two knobs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"Go To Jail" in this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dolls that represent superheros are _______ figures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put your hand on blue dot, foot on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little girls pretend like mothers with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play by matching colors or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detective's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try to keep this rodent from getting caught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all six sides must match on this cube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name of cuddly toy bear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TOYS AND GAMES</dc:title>
  <dcterms:created xsi:type="dcterms:W3CDTF">2021-10-11T20:00:24Z</dcterms:created>
  <dcterms:modified xsi:type="dcterms:W3CDTF">2021-10-11T20:00:24Z</dcterms:modified>
</cp:coreProperties>
</file>